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424B" w14:textId="5942BE64" w:rsidR="00FA3144" w:rsidRPr="00FA3144" w:rsidRDefault="00FA3144" w:rsidP="00DF5674">
      <w:pPr>
        <w:ind w:firstLine="142"/>
        <w:jc w:val="center"/>
        <w:rPr>
          <w:rFonts w:eastAsia="Times New Roman"/>
          <w:color w:val="FF0000"/>
          <w:szCs w:val="26"/>
          <w:lang w:eastAsia="en-US"/>
        </w:rPr>
      </w:pPr>
      <w:r w:rsidRPr="00FA3144">
        <w:rPr>
          <w:rFonts w:eastAsia="Times New Roman"/>
          <w:noProof/>
          <w:color w:val="FF0000"/>
          <w:szCs w:val="26"/>
        </w:rPr>
        <w:drawing>
          <wp:inline distT="0" distB="0" distL="0" distR="0" wp14:anchorId="3E0034F5" wp14:editId="28FC8255">
            <wp:extent cx="464185" cy="55943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FE5A" w14:textId="77777777" w:rsidR="00FA3144" w:rsidRPr="00FA3144" w:rsidRDefault="00FA3144" w:rsidP="00DF5674">
      <w:pPr>
        <w:keepNext w:val="0"/>
        <w:keepLines w:val="0"/>
        <w:autoSpaceDE/>
        <w:autoSpaceDN/>
        <w:adjustRightInd/>
        <w:spacing w:line="72" w:lineRule="auto"/>
        <w:ind w:firstLine="0"/>
        <w:contextualSpacing w:val="0"/>
        <w:jc w:val="center"/>
        <w:rPr>
          <w:rFonts w:eastAsia="Times New Roman"/>
          <w:color w:val="FF0000"/>
          <w:szCs w:val="26"/>
          <w:lang w:eastAsia="en-US"/>
        </w:rPr>
      </w:pPr>
    </w:p>
    <w:p w14:paraId="6883AAFE" w14:textId="77777777" w:rsidR="00FA3144" w:rsidRPr="006966DE" w:rsidRDefault="00FA3144" w:rsidP="00DF5674">
      <w:pPr>
        <w:keepNext w:val="0"/>
        <w:keepLines w:val="0"/>
        <w:autoSpaceDE/>
        <w:autoSpaceDN/>
        <w:adjustRightInd/>
        <w:ind w:firstLine="0"/>
        <w:contextualSpacing w:val="0"/>
        <w:jc w:val="center"/>
        <w:rPr>
          <w:rFonts w:eastAsia="Times New Roman"/>
          <w:sz w:val="28"/>
          <w:szCs w:val="28"/>
          <w:lang w:eastAsia="en-US"/>
        </w:rPr>
      </w:pPr>
      <w:r w:rsidRPr="006966DE">
        <w:rPr>
          <w:rFonts w:eastAsia="Times New Roman"/>
          <w:szCs w:val="26"/>
          <w:lang w:eastAsia="en-US"/>
        </w:rPr>
        <w:t>АДМИНИСТРАЦИЯ ГОРОДА НОРИЛЬСКА</w:t>
      </w:r>
    </w:p>
    <w:p w14:paraId="1E43CC7C" w14:textId="77777777" w:rsidR="00FA3144" w:rsidRPr="006966DE" w:rsidRDefault="00FA3144" w:rsidP="00DF5674">
      <w:pPr>
        <w:keepNext w:val="0"/>
        <w:keepLines w:val="0"/>
        <w:autoSpaceDE/>
        <w:autoSpaceDN/>
        <w:adjustRightInd/>
        <w:ind w:firstLine="0"/>
        <w:contextualSpacing w:val="0"/>
        <w:jc w:val="center"/>
        <w:rPr>
          <w:rFonts w:eastAsia="Times New Roman"/>
          <w:szCs w:val="26"/>
          <w:lang w:eastAsia="en-US"/>
        </w:rPr>
      </w:pPr>
      <w:r w:rsidRPr="006966DE">
        <w:rPr>
          <w:rFonts w:eastAsia="Times New Roman"/>
          <w:szCs w:val="26"/>
          <w:lang w:eastAsia="en-US"/>
        </w:rPr>
        <w:t>КРАСНОЯРСКОГО КРАЯ</w:t>
      </w:r>
    </w:p>
    <w:p w14:paraId="2A086E57" w14:textId="77777777" w:rsidR="00FA3144" w:rsidRPr="006966DE" w:rsidRDefault="00FA3144" w:rsidP="00DF5674">
      <w:pPr>
        <w:keepNext w:val="0"/>
        <w:keepLines w:val="0"/>
        <w:autoSpaceDE/>
        <w:autoSpaceDN/>
        <w:adjustRightInd/>
        <w:ind w:firstLine="0"/>
        <w:contextualSpacing w:val="0"/>
        <w:jc w:val="center"/>
        <w:rPr>
          <w:rFonts w:eastAsia="Times New Roman"/>
          <w:szCs w:val="26"/>
          <w:lang w:eastAsia="en-US"/>
        </w:rPr>
      </w:pPr>
    </w:p>
    <w:p w14:paraId="2D3F4151" w14:textId="77777777" w:rsidR="0094635C" w:rsidRPr="006966DE" w:rsidRDefault="0094635C" w:rsidP="00DF5674">
      <w:pPr>
        <w:ind w:firstLine="0"/>
        <w:jc w:val="center"/>
        <w:rPr>
          <w:rFonts w:eastAsia="Times New Roman"/>
          <w:b/>
        </w:rPr>
      </w:pPr>
      <w:r w:rsidRPr="006966DE">
        <w:rPr>
          <w:rFonts w:eastAsia="Times New Roman"/>
          <w:b/>
        </w:rPr>
        <w:t>ПОСТАНОВЛЕНИЕ</w:t>
      </w:r>
    </w:p>
    <w:p w14:paraId="14A497C4" w14:textId="77777777" w:rsidR="00FA3144" w:rsidRPr="006966DE" w:rsidRDefault="00FA3144" w:rsidP="00DF5674">
      <w:pPr>
        <w:keepNext w:val="0"/>
        <w:keepLines w:val="0"/>
        <w:autoSpaceDE/>
        <w:autoSpaceDN/>
        <w:adjustRightInd/>
        <w:ind w:firstLine="0"/>
        <w:contextualSpacing w:val="0"/>
        <w:jc w:val="center"/>
        <w:rPr>
          <w:rFonts w:eastAsia="Times New Roman"/>
          <w:b/>
          <w:szCs w:val="26"/>
          <w:lang w:eastAsia="en-US"/>
        </w:rPr>
      </w:pPr>
    </w:p>
    <w:p w14:paraId="095EECC9" w14:textId="7BA451AF" w:rsidR="00FA3144" w:rsidRPr="006966DE" w:rsidRDefault="00DF5674" w:rsidP="00DF5674">
      <w:pPr>
        <w:keepNext w:val="0"/>
        <w:keepLines w:val="0"/>
        <w:autoSpaceDE/>
        <w:autoSpaceDN/>
        <w:adjustRightInd/>
        <w:ind w:firstLine="0"/>
        <w:contextualSpacing w:val="0"/>
        <w:rPr>
          <w:rFonts w:eastAsia="Times New Roman"/>
          <w:szCs w:val="26"/>
          <w:lang w:eastAsia="en-US"/>
        </w:rPr>
      </w:pPr>
      <w:r>
        <w:rPr>
          <w:rFonts w:eastAsia="Times New Roman"/>
          <w:szCs w:val="26"/>
          <w:lang w:eastAsia="en-US"/>
        </w:rPr>
        <w:t>13.04.</w:t>
      </w:r>
      <w:r w:rsidR="00D7202C">
        <w:rPr>
          <w:rFonts w:eastAsia="Times New Roman"/>
          <w:szCs w:val="26"/>
          <w:lang w:eastAsia="en-US"/>
        </w:rPr>
        <w:t>202</w:t>
      </w:r>
      <w:r w:rsidR="00E13BA9">
        <w:rPr>
          <w:rFonts w:eastAsia="Times New Roman"/>
          <w:szCs w:val="26"/>
          <w:lang w:eastAsia="en-US"/>
        </w:rPr>
        <w:t>3</w:t>
      </w:r>
      <w:r w:rsidR="00FA3144" w:rsidRPr="006966DE">
        <w:rPr>
          <w:rFonts w:eastAsia="Times New Roman"/>
          <w:szCs w:val="26"/>
          <w:lang w:eastAsia="en-US"/>
        </w:rPr>
        <w:tab/>
      </w:r>
      <w:r w:rsidR="00FA3144" w:rsidRPr="006966DE">
        <w:rPr>
          <w:rFonts w:eastAsia="Times New Roman"/>
          <w:szCs w:val="26"/>
          <w:lang w:eastAsia="en-US"/>
        </w:rPr>
        <w:tab/>
      </w:r>
      <w:r w:rsidR="00FA3144" w:rsidRPr="006966DE">
        <w:rPr>
          <w:rFonts w:eastAsia="Times New Roman"/>
          <w:szCs w:val="26"/>
          <w:lang w:eastAsia="en-US"/>
        </w:rPr>
        <w:tab/>
        <w:t xml:space="preserve">        </w:t>
      </w:r>
      <w:r>
        <w:rPr>
          <w:rFonts w:eastAsia="Times New Roman"/>
          <w:szCs w:val="26"/>
          <w:lang w:eastAsia="en-US"/>
        </w:rPr>
        <w:t xml:space="preserve">          </w:t>
      </w:r>
      <w:r w:rsidR="00FA3144" w:rsidRPr="006966DE">
        <w:rPr>
          <w:rFonts w:eastAsia="Times New Roman"/>
          <w:szCs w:val="26"/>
          <w:lang w:eastAsia="en-US"/>
        </w:rPr>
        <w:t>г. Нор</w:t>
      </w:r>
      <w:r>
        <w:rPr>
          <w:rFonts w:eastAsia="Times New Roman"/>
          <w:szCs w:val="26"/>
          <w:lang w:eastAsia="en-US"/>
        </w:rPr>
        <w:t>ильск</w:t>
      </w:r>
      <w:r>
        <w:rPr>
          <w:rFonts w:eastAsia="Times New Roman"/>
          <w:szCs w:val="26"/>
          <w:lang w:eastAsia="en-US"/>
        </w:rPr>
        <w:tab/>
      </w:r>
      <w:r>
        <w:rPr>
          <w:rFonts w:eastAsia="Times New Roman"/>
          <w:szCs w:val="26"/>
          <w:lang w:eastAsia="en-US"/>
        </w:rPr>
        <w:tab/>
      </w:r>
      <w:r>
        <w:rPr>
          <w:rFonts w:eastAsia="Times New Roman"/>
          <w:szCs w:val="26"/>
          <w:lang w:eastAsia="en-US"/>
        </w:rPr>
        <w:tab/>
        <w:t xml:space="preserve">                      № 134</w:t>
      </w:r>
    </w:p>
    <w:p w14:paraId="19AE7F70" w14:textId="77777777" w:rsidR="00FA3144" w:rsidRPr="006966DE" w:rsidRDefault="00FA3144" w:rsidP="00FA3144">
      <w:pPr>
        <w:keepNext w:val="0"/>
        <w:keepLines w:val="0"/>
        <w:ind w:firstLine="0"/>
        <w:contextualSpacing w:val="0"/>
        <w:rPr>
          <w:szCs w:val="26"/>
        </w:rPr>
      </w:pPr>
    </w:p>
    <w:p w14:paraId="565BA9CD" w14:textId="77777777" w:rsidR="00FA3144" w:rsidRPr="006966DE" w:rsidRDefault="00FA3144" w:rsidP="00FA3144">
      <w:pPr>
        <w:keepNext w:val="0"/>
        <w:keepLines w:val="0"/>
        <w:ind w:firstLine="0"/>
        <w:contextualSpacing w:val="0"/>
        <w:rPr>
          <w:szCs w:val="26"/>
        </w:rPr>
      </w:pPr>
    </w:p>
    <w:p w14:paraId="158E0D91" w14:textId="10C6887E" w:rsidR="00FA3144" w:rsidRPr="006966DE" w:rsidRDefault="00E82608" w:rsidP="00CD67D1">
      <w:pPr>
        <w:keepNext w:val="0"/>
        <w:keepLines w:val="0"/>
        <w:autoSpaceDE/>
        <w:autoSpaceDN/>
        <w:adjustRightInd/>
        <w:ind w:firstLine="0"/>
        <w:contextualSpacing w:val="0"/>
        <w:rPr>
          <w:rFonts w:eastAsia="Calibri"/>
          <w:b/>
          <w:bCs/>
          <w:szCs w:val="26"/>
          <w:lang w:eastAsia="en-US"/>
        </w:rPr>
      </w:pPr>
      <w:r w:rsidRPr="00E82608">
        <w:rPr>
          <w:rFonts w:eastAsia="Calibri"/>
          <w:szCs w:val="26"/>
          <w:lang w:eastAsia="en-US"/>
        </w:rPr>
        <w:t xml:space="preserve">О </w:t>
      </w:r>
      <w:r w:rsidR="00DC00AF">
        <w:rPr>
          <w:rFonts w:eastAsia="Calibri"/>
          <w:szCs w:val="26"/>
          <w:lang w:eastAsia="en-US"/>
        </w:rPr>
        <w:t xml:space="preserve">внесении изменения в </w:t>
      </w:r>
      <w:r w:rsidR="00DC00AF" w:rsidRPr="00AD491C">
        <w:t xml:space="preserve">постановление </w:t>
      </w:r>
      <w:r w:rsidR="00DC00AF">
        <w:t>Администрации</w:t>
      </w:r>
      <w:r w:rsidR="00DC00AF" w:rsidRPr="00AD491C">
        <w:t xml:space="preserve"> города Норильска от</w:t>
      </w:r>
      <w:r w:rsidR="00DC00AF">
        <w:t> </w:t>
      </w:r>
      <w:r w:rsidR="00DC00AF" w:rsidRPr="00AD491C">
        <w:t>27.09.2010 № 384</w:t>
      </w:r>
    </w:p>
    <w:p w14:paraId="1642A437" w14:textId="77777777" w:rsidR="00FA3144" w:rsidRDefault="00FA3144" w:rsidP="00FA3144">
      <w:pPr>
        <w:keepNext w:val="0"/>
        <w:keepLines w:val="0"/>
        <w:ind w:firstLine="0"/>
        <w:contextualSpacing w:val="0"/>
        <w:rPr>
          <w:color w:val="FF0000"/>
          <w:szCs w:val="26"/>
        </w:rPr>
      </w:pPr>
    </w:p>
    <w:p w14:paraId="1894839F" w14:textId="77777777" w:rsidR="000300B4" w:rsidRPr="00FA3144" w:rsidRDefault="000300B4" w:rsidP="00FA3144">
      <w:pPr>
        <w:keepNext w:val="0"/>
        <w:keepLines w:val="0"/>
        <w:ind w:firstLine="0"/>
        <w:contextualSpacing w:val="0"/>
        <w:rPr>
          <w:color w:val="FF0000"/>
          <w:szCs w:val="26"/>
        </w:rPr>
      </w:pPr>
    </w:p>
    <w:p w14:paraId="4369E3D3" w14:textId="23E09A01" w:rsidR="000300B4" w:rsidRDefault="0094635C" w:rsidP="0094635C">
      <w:pPr>
        <w:keepNext w:val="0"/>
        <w:keepLines w:val="0"/>
        <w:widowControl w:val="0"/>
        <w:adjustRightInd/>
        <w:contextualSpacing w:val="0"/>
        <w:rPr>
          <w:rFonts w:eastAsia="Times New Roman"/>
        </w:rPr>
      </w:pPr>
      <w:r w:rsidRPr="00AD491C">
        <w:rPr>
          <w:rFonts w:eastAsia="Times New Roman"/>
        </w:rPr>
        <w:t>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68-ФЗ «О защите населения и территорий от</w:t>
      </w:r>
      <w:r w:rsidR="00E956D6">
        <w:rPr>
          <w:rFonts w:eastAsia="Times New Roman"/>
        </w:rPr>
        <w:t> </w:t>
      </w:r>
      <w:r w:rsidRPr="00AD491C">
        <w:rPr>
          <w:rFonts w:eastAsia="Times New Roman"/>
        </w:rPr>
        <w:t xml:space="preserve">чрезвычайных ситуаций природного и техногенного характера», Постановлений Правительства Российской Федерации от 30.12.2003 № 794 «О единой государственной системе предупреждения и ликвидации чрезвычайных ситуаций»,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 w:rsidR="00D7202C">
        <w:rPr>
          <w:rFonts w:eastAsia="Times New Roman"/>
        </w:rPr>
        <w:t>от 31</w:t>
      </w:r>
      <w:r w:rsidR="000300B4">
        <w:rPr>
          <w:rFonts w:eastAsia="Times New Roman"/>
        </w:rPr>
        <w:t>.08.</w:t>
      </w:r>
      <w:r w:rsidR="00D7202C">
        <w:rPr>
          <w:rFonts w:eastAsia="Times New Roman"/>
        </w:rPr>
        <w:t>2021 №</w:t>
      </w:r>
      <w:r w:rsidR="00D7202C" w:rsidRPr="00D7202C">
        <w:rPr>
          <w:rFonts w:eastAsia="Times New Roman"/>
        </w:rPr>
        <w:t xml:space="preserve"> 1453 </w:t>
      </w:r>
      <w:r w:rsidRPr="00AD491C">
        <w:rPr>
          <w:rFonts w:eastAsia="Times New Roman"/>
        </w:rPr>
        <w:t xml:space="preserve">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связи», </w:t>
      </w:r>
      <w:r w:rsidR="00B064FF" w:rsidRPr="00AD491C">
        <w:rPr>
          <w:rFonts w:eastAsia="Times New Roman"/>
        </w:rPr>
        <w:t>ГОСТ Р 22.7.01-2021 «</w:t>
      </w:r>
      <w:r w:rsidR="00B064FF" w:rsidRPr="00AD491C">
        <w:rPr>
          <w:rFonts w:eastAsia="Times New Roman"/>
          <w:bCs/>
        </w:rPr>
        <w:t xml:space="preserve">Безопасность в чрезвычайных ситуациях единая дежурно-диспетчерская служба. Основные положения», </w:t>
      </w:r>
      <w:r w:rsidR="00B064FF" w:rsidRPr="00AD491C">
        <w:rPr>
          <w:rFonts w:eastAsia="Times New Roman"/>
        </w:rPr>
        <w:t>утвержденного и введенного в действие Приказом Федерального агентства по техническому регулированию и метрологии от</w:t>
      </w:r>
      <w:r w:rsidR="000300B4">
        <w:rPr>
          <w:rFonts w:eastAsia="Times New Roman"/>
        </w:rPr>
        <w:t> </w:t>
      </w:r>
      <w:r w:rsidR="00B064FF" w:rsidRPr="00AD491C">
        <w:rPr>
          <w:rFonts w:eastAsia="Times New Roman"/>
        </w:rPr>
        <w:t xml:space="preserve">27.01.2021 № 25-ст, </w:t>
      </w:r>
      <w:r w:rsidRPr="00AD491C">
        <w:rPr>
          <w:rFonts w:eastAsia="Times New Roman"/>
        </w:rPr>
        <w:t xml:space="preserve">в целях оперативного реагирования при угрозе или возникновении чрезвычайной ситуации, а также происшествий на территории муниципального образования город Норильск, </w:t>
      </w:r>
    </w:p>
    <w:p w14:paraId="023199A4" w14:textId="5996312A" w:rsidR="0094635C" w:rsidRDefault="000300B4" w:rsidP="000300B4">
      <w:pPr>
        <w:keepNext w:val="0"/>
        <w:keepLines w:val="0"/>
        <w:widowControl w:val="0"/>
        <w:adjustRightInd/>
        <w:ind w:firstLine="0"/>
        <w:contextualSpacing w:val="0"/>
        <w:rPr>
          <w:rFonts w:eastAsia="Times New Roman"/>
        </w:rPr>
      </w:pPr>
      <w:r>
        <w:rPr>
          <w:rFonts w:eastAsia="Times New Roman"/>
        </w:rPr>
        <w:t>ПОСТАНОВЛЯЮ</w:t>
      </w:r>
      <w:r w:rsidR="0094635C" w:rsidRPr="00AD491C">
        <w:rPr>
          <w:rFonts w:eastAsia="Times New Roman"/>
        </w:rPr>
        <w:t>:</w:t>
      </w:r>
    </w:p>
    <w:p w14:paraId="71E90C52" w14:textId="77777777" w:rsidR="000300B4" w:rsidRPr="00AD491C" w:rsidRDefault="000300B4" w:rsidP="000300B4">
      <w:pPr>
        <w:keepNext w:val="0"/>
        <w:keepLines w:val="0"/>
        <w:widowControl w:val="0"/>
        <w:adjustRightInd/>
        <w:ind w:firstLine="0"/>
        <w:contextualSpacing w:val="0"/>
        <w:rPr>
          <w:rFonts w:eastAsia="Times New Roman"/>
        </w:rPr>
      </w:pPr>
    </w:p>
    <w:p w14:paraId="41980035" w14:textId="2B6EFB27" w:rsidR="00DC00AF" w:rsidRDefault="00B064FF" w:rsidP="002618E6">
      <w:pPr>
        <w:keepNext w:val="0"/>
        <w:keepLines w:val="0"/>
        <w:widowControl w:val="0"/>
        <w:adjustRightInd/>
        <w:contextualSpacing w:val="0"/>
        <w:rPr>
          <w:rFonts w:eastAsia="Times New Roman"/>
        </w:rPr>
      </w:pPr>
      <w:r w:rsidRPr="00AD491C">
        <w:rPr>
          <w:rFonts w:eastAsia="Times New Roman"/>
        </w:rPr>
        <w:t>1</w:t>
      </w:r>
      <w:r w:rsidR="0094635C" w:rsidRPr="00AD491C">
        <w:rPr>
          <w:rFonts w:eastAsia="Times New Roman"/>
        </w:rPr>
        <w:t>.</w:t>
      </w:r>
      <w:r w:rsidR="00DC00AF">
        <w:rPr>
          <w:rFonts w:eastAsia="Times New Roman"/>
        </w:rPr>
        <w:t xml:space="preserve"> Внести в</w:t>
      </w:r>
      <w:r w:rsidR="0094635C" w:rsidRPr="00AD491C">
        <w:rPr>
          <w:rFonts w:eastAsia="Times New Roman"/>
        </w:rPr>
        <w:t xml:space="preserve"> </w:t>
      </w:r>
      <w:r w:rsidR="00DC00AF" w:rsidRPr="00AD491C">
        <w:t xml:space="preserve">постановление </w:t>
      </w:r>
      <w:r w:rsidR="00DC00AF">
        <w:t>Администрации</w:t>
      </w:r>
      <w:r w:rsidR="00DC00AF" w:rsidRPr="00AD491C">
        <w:t xml:space="preserve"> города Норильска от 27.09.2010 №</w:t>
      </w:r>
      <w:r w:rsidR="00DC00AF">
        <w:t> </w:t>
      </w:r>
      <w:r w:rsidR="00DC00AF" w:rsidRPr="00AD491C">
        <w:t>384</w:t>
      </w:r>
      <w:r w:rsidR="00DC00AF">
        <w:t xml:space="preserve"> </w:t>
      </w:r>
      <w:r w:rsidR="00DC00AF" w:rsidRPr="00AD491C">
        <w:t>«О</w:t>
      </w:r>
      <w:r w:rsidR="00DC00AF">
        <w:t> </w:t>
      </w:r>
      <w:r w:rsidR="00DC00AF" w:rsidRPr="00AD491C">
        <w:t>единой дежурно-диспетчерской службе муниципального образования город Норильск»</w:t>
      </w:r>
      <w:r w:rsidR="00DC00AF">
        <w:t xml:space="preserve"> (далее – Постановление) следующее изменение:</w:t>
      </w:r>
    </w:p>
    <w:p w14:paraId="7EAACF84" w14:textId="3B01175E" w:rsidR="0094635C" w:rsidRPr="00AD491C" w:rsidRDefault="00DC00AF" w:rsidP="002618E6">
      <w:pPr>
        <w:keepNext w:val="0"/>
        <w:keepLines w:val="0"/>
        <w:widowControl w:val="0"/>
        <w:adjustRightInd/>
        <w:contextualSpacing w:val="0"/>
        <w:rPr>
          <w:rFonts w:eastAsia="Times New Roman"/>
        </w:rPr>
      </w:pPr>
      <w:r>
        <w:rPr>
          <w:rFonts w:eastAsia="Times New Roman"/>
        </w:rPr>
        <w:t xml:space="preserve">1.1. </w:t>
      </w:r>
      <w:r w:rsidR="0094635C" w:rsidRPr="00AD491C">
        <w:rPr>
          <w:rFonts w:eastAsia="Times New Roman"/>
        </w:rPr>
        <w:t>Положение о единой дежурно-диспетчерской службе муниципального образования город Норильск</w:t>
      </w:r>
      <w:r>
        <w:rPr>
          <w:rFonts w:eastAsia="Times New Roman"/>
        </w:rPr>
        <w:t xml:space="preserve">, утвержденное Постановлением, изложить в редакции согласно </w:t>
      </w:r>
      <w:r w:rsidR="0094635C" w:rsidRPr="00AD491C">
        <w:rPr>
          <w:rFonts w:eastAsia="Times New Roman"/>
        </w:rPr>
        <w:t>прил</w:t>
      </w:r>
      <w:r>
        <w:rPr>
          <w:rFonts w:eastAsia="Times New Roman"/>
        </w:rPr>
        <w:t>ожени</w:t>
      </w:r>
      <w:r w:rsidR="008E02FD">
        <w:rPr>
          <w:rFonts w:eastAsia="Times New Roman"/>
        </w:rPr>
        <w:t>ю</w:t>
      </w:r>
      <w:r>
        <w:rPr>
          <w:rFonts w:eastAsia="Times New Roman"/>
        </w:rPr>
        <w:t xml:space="preserve"> к настоящему постановлению</w:t>
      </w:r>
      <w:r w:rsidR="0094635C" w:rsidRPr="00AD491C">
        <w:rPr>
          <w:rFonts w:eastAsia="Times New Roman"/>
        </w:rPr>
        <w:t>.</w:t>
      </w:r>
    </w:p>
    <w:p w14:paraId="5B499123" w14:textId="7B4A3951" w:rsidR="002618E6" w:rsidRPr="00AD491C" w:rsidRDefault="00DC00AF" w:rsidP="002618E6">
      <w:pPr>
        <w:keepNext w:val="0"/>
        <w:keepLines w:val="0"/>
        <w:widowControl w:val="0"/>
        <w:adjustRightInd/>
        <w:contextualSpacing w:val="0"/>
        <w:rPr>
          <w:rFonts w:eastAsia="Times New Roman"/>
        </w:rPr>
      </w:pPr>
      <w:bookmarkStart w:id="0" w:name="P26"/>
      <w:bookmarkEnd w:id="0"/>
      <w:r>
        <w:rPr>
          <w:rFonts w:eastAsia="Times New Roman"/>
        </w:rPr>
        <w:t>2</w:t>
      </w:r>
      <w:r w:rsidR="002618E6" w:rsidRPr="00AD491C">
        <w:rPr>
          <w:rFonts w:eastAsia="Times New Roman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129D8694" w14:textId="77777777" w:rsidR="00FA3144" w:rsidRPr="00FA3144" w:rsidRDefault="00FA3144" w:rsidP="00FA3144">
      <w:pPr>
        <w:keepNext w:val="0"/>
        <w:keepLines w:val="0"/>
        <w:autoSpaceDE/>
        <w:autoSpaceDN/>
        <w:adjustRightInd/>
        <w:ind w:firstLine="0"/>
        <w:contextualSpacing w:val="0"/>
        <w:rPr>
          <w:rFonts w:eastAsia="Times New Roman"/>
          <w:color w:val="FF0000"/>
          <w:szCs w:val="26"/>
        </w:rPr>
      </w:pPr>
    </w:p>
    <w:p w14:paraId="4040899F" w14:textId="77777777" w:rsidR="00FA3144" w:rsidRPr="00FA3144" w:rsidRDefault="00FA3144" w:rsidP="00FA3144">
      <w:pPr>
        <w:keepNext w:val="0"/>
        <w:keepLines w:val="0"/>
        <w:ind w:firstLine="0"/>
        <w:contextualSpacing w:val="0"/>
        <w:rPr>
          <w:rFonts w:eastAsiaTheme="minorHAnsi"/>
          <w:color w:val="FF0000"/>
          <w:szCs w:val="26"/>
          <w:lang w:eastAsia="en-US"/>
        </w:rPr>
      </w:pPr>
    </w:p>
    <w:p w14:paraId="38E6C4C1" w14:textId="77777777" w:rsidR="00FA3144" w:rsidRPr="00AD491C" w:rsidRDefault="00FA3144" w:rsidP="00FA3144">
      <w:pPr>
        <w:keepNext w:val="0"/>
        <w:keepLines w:val="0"/>
        <w:autoSpaceDE/>
        <w:autoSpaceDN/>
        <w:adjustRightInd/>
        <w:spacing w:after="1" w:line="220" w:lineRule="atLeast"/>
        <w:ind w:firstLine="0"/>
        <w:contextualSpacing w:val="0"/>
        <w:jc w:val="left"/>
        <w:rPr>
          <w:rFonts w:eastAsia="Times New Roman"/>
          <w:szCs w:val="26"/>
          <w:lang w:eastAsia="en-US"/>
        </w:rPr>
      </w:pPr>
      <w:r w:rsidRPr="00AD491C">
        <w:rPr>
          <w:rFonts w:eastAsia="Calibri"/>
          <w:szCs w:val="26"/>
          <w:lang w:eastAsia="en-US"/>
        </w:rPr>
        <w:t>Глава города Норильска</w:t>
      </w:r>
      <w:r w:rsidRPr="00AD491C">
        <w:rPr>
          <w:rFonts w:eastAsia="Calibri"/>
          <w:szCs w:val="26"/>
          <w:lang w:eastAsia="en-US"/>
        </w:rPr>
        <w:tab/>
      </w:r>
      <w:r w:rsidRPr="00AD491C">
        <w:rPr>
          <w:rFonts w:eastAsia="Calibri"/>
          <w:szCs w:val="26"/>
          <w:lang w:eastAsia="en-US"/>
        </w:rPr>
        <w:tab/>
      </w:r>
      <w:r w:rsidRPr="00AD491C">
        <w:rPr>
          <w:rFonts w:eastAsia="Calibri"/>
          <w:szCs w:val="26"/>
          <w:lang w:eastAsia="en-US"/>
        </w:rPr>
        <w:tab/>
      </w:r>
      <w:r w:rsidRPr="00AD491C">
        <w:rPr>
          <w:rFonts w:eastAsia="Calibri"/>
          <w:szCs w:val="26"/>
          <w:lang w:eastAsia="en-US"/>
        </w:rPr>
        <w:tab/>
      </w:r>
      <w:r w:rsidRPr="00AD491C">
        <w:rPr>
          <w:rFonts w:eastAsia="Calibri"/>
          <w:szCs w:val="26"/>
          <w:lang w:eastAsia="en-US"/>
        </w:rPr>
        <w:tab/>
      </w:r>
      <w:r w:rsidRPr="00AD491C">
        <w:rPr>
          <w:rFonts w:eastAsia="Calibri"/>
          <w:szCs w:val="26"/>
          <w:lang w:eastAsia="en-US"/>
        </w:rPr>
        <w:tab/>
      </w:r>
      <w:r w:rsidRPr="00AD491C">
        <w:rPr>
          <w:rFonts w:eastAsia="Calibri"/>
          <w:szCs w:val="26"/>
          <w:lang w:eastAsia="en-US"/>
        </w:rPr>
        <w:tab/>
        <w:t xml:space="preserve">            Д.В. Карасев</w:t>
      </w:r>
    </w:p>
    <w:p w14:paraId="58EB9A10" w14:textId="77777777" w:rsidR="008A2262" w:rsidRPr="00AD491C" w:rsidRDefault="008A2262" w:rsidP="00FA3144">
      <w:pPr>
        <w:keepNext w:val="0"/>
        <w:keepLines w:val="0"/>
        <w:autoSpaceDE/>
        <w:autoSpaceDN/>
        <w:adjustRightInd/>
        <w:spacing w:after="1" w:line="220" w:lineRule="atLeast"/>
        <w:ind w:firstLine="0"/>
        <w:contextualSpacing w:val="0"/>
        <w:jc w:val="left"/>
        <w:rPr>
          <w:sz w:val="22"/>
          <w:szCs w:val="26"/>
          <w:lang w:eastAsia="en-US"/>
        </w:rPr>
      </w:pPr>
    </w:p>
    <w:p w14:paraId="7B85A521" w14:textId="69DEA6A0" w:rsidR="00FA3144" w:rsidRPr="00AD491C" w:rsidRDefault="00FA3144" w:rsidP="00FA3144">
      <w:pPr>
        <w:keepNext w:val="0"/>
        <w:keepLines w:val="0"/>
        <w:autoSpaceDE/>
        <w:autoSpaceDN/>
        <w:adjustRightInd/>
        <w:ind w:firstLine="0"/>
        <w:contextualSpacing w:val="0"/>
        <w:rPr>
          <w:rFonts w:eastAsia="Calibri"/>
          <w:sz w:val="22"/>
          <w:szCs w:val="22"/>
          <w:lang w:eastAsia="en-US"/>
        </w:rPr>
      </w:pPr>
    </w:p>
    <w:p w14:paraId="511CEE5B" w14:textId="4BB57635" w:rsidR="00FA3144" w:rsidRPr="00AD491C" w:rsidRDefault="00FA3144" w:rsidP="00FA3144">
      <w:pPr>
        <w:keepNext w:val="0"/>
        <w:keepLines w:val="0"/>
        <w:autoSpaceDE/>
        <w:autoSpaceDN/>
        <w:adjustRightInd/>
        <w:ind w:firstLine="0"/>
        <w:contextualSpacing w:val="0"/>
        <w:jc w:val="left"/>
        <w:rPr>
          <w:rFonts w:eastAsia="Calibri"/>
          <w:b/>
          <w:szCs w:val="26"/>
          <w:lang w:eastAsia="en-US"/>
        </w:rPr>
      </w:pPr>
    </w:p>
    <w:p w14:paraId="0E544BBE" w14:textId="77777777" w:rsidR="00854FB4" w:rsidRDefault="00854FB4" w:rsidP="00CD67D1">
      <w:pPr>
        <w:pStyle w:val="ConsPlusNormal"/>
        <w:tabs>
          <w:tab w:val="left" w:pos="567"/>
          <w:tab w:val="left" w:pos="1064"/>
        </w:tabs>
        <w:ind w:left="5245"/>
        <w:outlineLvl w:val="0"/>
        <w:rPr>
          <w:szCs w:val="26"/>
        </w:rPr>
      </w:pPr>
      <w:bookmarkStart w:id="1" w:name="P43"/>
      <w:bookmarkEnd w:id="1"/>
      <w:r>
        <w:rPr>
          <w:szCs w:val="26"/>
        </w:rPr>
        <w:lastRenderedPageBreak/>
        <w:t xml:space="preserve">Приложение </w:t>
      </w:r>
    </w:p>
    <w:p w14:paraId="04A9B081" w14:textId="77777777" w:rsidR="00854FB4" w:rsidRDefault="00854FB4" w:rsidP="00CD67D1">
      <w:pPr>
        <w:pStyle w:val="ConsPlusNormal"/>
        <w:tabs>
          <w:tab w:val="left" w:pos="567"/>
          <w:tab w:val="left" w:pos="1064"/>
        </w:tabs>
        <w:ind w:left="5245"/>
        <w:outlineLvl w:val="0"/>
        <w:rPr>
          <w:szCs w:val="26"/>
        </w:rPr>
      </w:pPr>
      <w:r>
        <w:rPr>
          <w:szCs w:val="26"/>
        </w:rPr>
        <w:t xml:space="preserve">к постановлению Администрации города Норильска </w:t>
      </w:r>
    </w:p>
    <w:p w14:paraId="2DE61ED7" w14:textId="75B2C459" w:rsidR="00854FB4" w:rsidRDefault="00DF5674" w:rsidP="00CD67D1">
      <w:pPr>
        <w:pStyle w:val="ConsPlusNormal"/>
        <w:tabs>
          <w:tab w:val="left" w:pos="567"/>
          <w:tab w:val="left" w:pos="1064"/>
        </w:tabs>
        <w:ind w:left="5245"/>
        <w:outlineLvl w:val="0"/>
        <w:rPr>
          <w:szCs w:val="26"/>
        </w:rPr>
      </w:pPr>
      <w:r>
        <w:rPr>
          <w:szCs w:val="26"/>
        </w:rPr>
        <w:t>от 13.04.2023 №134</w:t>
      </w:r>
      <w:bookmarkStart w:id="2" w:name="_GoBack"/>
      <w:bookmarkEnd w:id="2"/>
    </w:p>
    <w:p w14:paraId="7039EF1A" w14:textId="77777777" w:rsidR="00854FB4" w:rsidRDefault="00854FB4" w:rsidP="00CD67D1">
      <w:pPr>
        <w:pStyle w:val="ConsPlusNormal"/>
        <w:tabs>
          <w:tab w:val="left" w:pos="567"/>
          <w:tab w:val="left" w:pos="1064"/>
        </w:tabs>
        <w:ind w:left="5245"/>
        <w:outlineLvl w:val="0"/>
        <w:rPr>
          <w:szCs w:val="26"/>
        </w:rPr>
      </w:pPr>
    </w:p>
    <w:p w14:paraId="6B33A405" w14:textId="05983CE9" w:rsidR="00CD67D1" w:rsidRPr="00CD67D1" w:rsidRDefault="00CD67D1" w:rsidP="00CD67D1">
      <w:pPr>
        <w:pStyle w:val="ConsPlusNormal"/>
        <w:tabs>
          <w:tab w:val="left" w:pos="567"/>
          <w:tab w:val="left" w:pos="1064"/>
        </w:tabs>
        <w:ind w:left="5245"/>
        <w:outlineLvl w:val="0"/>
        <w:rPr>
          <w:szCs w:val="26"/>
        </w:rPr>
      </w:pPr>
      <w:r w:rsidRPr="00CD67D1">
        <w:rPr>
          <w:szCs w:val="26"/>
        </w:rPr>
        <w:t>УТВЕРЖДЕНО</w:t>
      </w:r>
    </w:p>
    <w:p w14:paraId="37284C60" w14:textId="77777777" w:rsidR="00CD67D1" w:rsidRPr="00CD67D1" w:rsidRDefault="00CD67D1" w:rsidP="00CD67D1">
      <w:pPr>
        <w:pStyle w:val="ConsPlusNormal"/>
        <w:tabs>
          <w:tab w:val="left" w:pos="567"/>
          <w:tab w:val="left" w:pos="1064"/>
        </w:tabs>
        <w:ind w:left="5245"/>
        <w:rPr>
          <w:szCs w:val="26"/>
        </w:rPr>
      </w:pPr>
      <w:r w:rsidRPr="00CD67D1">
        <w:rPr>
          <w:szCs w:val="26"/>
        </w:rPr>
        <w:t>постановлением Администрации города Норильска</w:t>
      </w:r>
    </w:p>
    <w:p w14:paraId="6182468E" w14:textId="0306909A" w:rsidR="008A2262" w:rsidRPr="00CD67D1" w:rsidRDefault="00CD67D1" w:rsidP="00CD67D1">
      <w:pPr>
        <w:pStyle w:val="ConsPlusTitle"/>
        <w:ind w:left="5245"/>
        <w:rPr>
          <w:b w:val="0"/>
        </w:rPr>
      </w:pPr>
      <w:r w:rsidRPr="00CD67D1">
        <w:rPr>
          <w:b w:val="0"/>
          <w:szCs w:val="26"/>
        </w:rPr>
        <w:t xml:space="preserve">от </w:t>
      </w:r>
      <w:r w:rsidR="00854FB4">
        <w:rPr>
          <w:b w:val="0"/>
          <w:szCs w:val="26"/>
        </w:rPr>
        <w:t>27.09.2010</w:t>
      </w:r>
      <w:r w:rsidRPr="00CD67D1">
        <w:rPr>
          <w:b w:val="0"/>
          <w:szCs w:val="26"/>
        </w:rPr>
        <w:t xml:space="preserve"> № </w:t>
      </w:r>
      <w:r w:rsidR="00854FB4">
        <w:rPr>
          <w:b w:val="0"/>
          <w:szCs w:val="26"/>
        </w:rPr>
        <w:t>384</w:t>
      </w:r>
    </w:p>
    <w:p w14:paraId="5DD9A142" w14:textId="77777777" w:rsidR="008A2262" w:rsidRDefault="008A2262" w:rsidP="005C3C32">
      <w:pPr>
        <w:pStyle w:val="ConsPlusTitle"/>
        <w:jc w:val="center"/>
      </w:pPr>
    </w:p>
    <w:p w14:paraId="77DD35E5" w14:textId="77777777" w:rsidR="00B545D0" w:rsidRPr="00DC4981" w:rsidRDefault="00B545D0" w:rsidP="005C3C32">
      <w:pPr>
        <w:pStyle w:val="ConsPlusTitle"/>
        <w:jc w:val="center"/>
      </w:pPr>
      <w:r w:rsidRPr="00DC4981">
        <w:t>ПОЛОЖЕНИЕ</w:t>
      </w:r>
    </w:p>
    <w:p w14:paraId="7C6999CF" w14:textId="77777777" w:rsidR="00B545D0" w:rsidRPr="00DC4981" w:rsidRDefault="00B545D0" w:rsidP="005C3C32">
      <w:pPr>
        <w:pStyle w:val="ConsPlusTitle"/>
        <w:jc w:val="center"/>
      </w:pPr>
      <w:r w:rsidRPr="00DC4981">
        <w:t>О ЕДИНОЙ ДЕЖУРНО-ДИСПЕТЧЕРСКОЙ СЛУЖБЕ</w:t>
      </w:r>
    </w:p>
    <w:p w14:paraId="7A3E91B5" w14:textId="77777777" w:rsidR="00B545D0" w:rsidRPr="00DC4981" w:rsidRDefault="00B545D0" w:rsidP="005C3C32">
      <w:pPr>
        <w:pStyle w:val="ConsPlusTitle"/>
        <w:jc w:val="center"/>
      </w:pPr>
      <w:r w:rsidRPr="00DC4981">
        <w:t>МУНИЦИПАЛЬНОГО ОБРАЗОВАНИЯ ГОРОД НОРИЛЬСК</w:t>
      </w:r>
    </w:p>
    <w:p w14:paraId="46EDB760" w14:textId="77777777" w:rsidR="00B545D0" w:rsidRPr="00DC4981" w:rsidRDefault="00B545D0" w:rsidP="005C3C32">
      <w:pPr>
        <w:pStyle w:val="ConsPlusNormal"/>
        <w:jc w:val="both"/>
      </w:pPr>
    </w:p>
    <w:p w14:paraId="28A0A9DB" w14:textId="77777777" w:rsidR="00B545D0" w:rsidRPr="00DC4981" w:rsidRDefault="00B545D0" w:rsidP="005C3C32">
      <w:pPr>
        <w:pStyle w:val="ConsPlusNormal"/>
        <w:jc w:val="center"/>
        <w:outlineLvl w:val="1"/>
      </w:pPr>
      <w:r w:rsidRPr="00DC4981">
        <w:t>1. ОБЩИЕ ПОЛОЖЕНИЯ</w:t>
      </w:r>
    </w:p>
    <w:p w14:paraId="36A0F114" w14:textId="77777777" w:rsidR="00B545D0" w:rsidRPr="00DC4981" w:rsidRDefault="00B545D0" w:rsidP="005C3C32">
      <w:pPr>
        <w:pStyle w:val="ConsPlusNormal"/>
        <w:ind w:firstLine="540"/>
        <w:jc w:val="both"/>
      </w:pPr>
    </w:p>
    <w:p w14:paraId="574D60C9" w14:textId="3F202BAF" w:rsidR="00AF4FE4" w:rsidRDefault="00B545D0" w:rsidP="005C3C32">
      <w:pPr>
        <w:pStyle w:val="ConsPlusNormal"/>
        <w:ind w:firstLine="540"/>
        <w:jc w:val="both"/>
      </w:pPr>
      <w:r w:rsidRPr="00DC4981">
        <w:t xml:space="preserve">1.1. Настоящее Положение определяет цель создания, назначение, основные задачи и функции, состав и структуру, организацию работы и иные вопросы деятельности единой дежурно-диспетчерской службы муниципального образования город Норильск </w:t>
      </w:r>
      <w:r w:rsidR="00AF4FE4" w:rsidRPr="009B27D7">
        <w:t>с учетом построения (внедрения), развития и эксплуатации на</w:t>
      </w:r>
      <w:r w:rsidR="00AF4FE4">
        <w:t xml:space="preserve"> </w:t>
      </w:r>
      <w:r w:rsidR="00AF4FE4" w:rsidRPr="009B27D7">
        <w:t xml:space="preserve">территории муниципального образования </w:t>
      </w:r>
      <w:r w:rsidR="00AF4FE4">
        <w:t xml:space="preserve">город Норильск </w:t>
      </w:r>
      <w:r w:rsidR="00AF4FE4" w:rsidRPr="009B27D7">
        <w:t>аппаратно-программного комплекса «Безопасный город», системы обеспечения вызова экстренных оперативных служб по единому номеру «112» (</w:t>
      </w:r>
      <w:r w:rsidR="00C6654A">
        <w:t xml:space="preserve">далее - </w:t>
      </w:r>
      <w:r w:rsidR="00AF4FE4" w:rsidRPr="009B27D7">
        <w:t xml:space="preserve">система </w:t>
      </w:r>
      <w:r w:rsidR="00AF4FE4">
        <w:t>-</w:t>
      </w:r>
      <w:r w:rsidR="00AF4FE4" w:rsidRPr="009B27D7">
        <w:t xml:space="preserve"> 112).</w:t>
      </w:r>
    </w:p>
    <w:p w14:paraId="4E86D4A9" w14:textId="2060FFCA" w:rsidR="00B545D0" w:rsidRDefault="00B545D0" w:rsidP="005C3C32">
      <w:pPr>
        <w:pStyle w:val="ConsPlusNormal"/>
        <w:ind w:firstLine="540"/>
        <w:jc w:val="both"/>
        <w:rPr>
          <w:iCs/>
        </w:rPr>
      </w:pPr>
      <w:r w:rsidRPr="00744ADC">
        <w:t xml:space="preserve">Положение разработано на основании требований </w:t>
      </w:r>
      <w:r w:rsidR="00744ADC" w:rsidRPr="00744ADC">
        <w:t>ГОСТ</w:t>
      </w:r>
      <w:r w:rsidR="002B34BE">
        <w:t xml:space="preserve"> </w:t>
      </w:r>
      <w:r w:rsidR="00744ADC" w:rsidRPr="00744ADC">
        <w:t>Р 22.7.01-2021</w:t>
      </w:r>
      <w:r w:rsidR="00EC069B">
        <w:t xml:space="preserve"> </w:t>
      </w:r>
      <w:r w:rsidR="00CD67D1">
        <w:t>«</w:t>
      </w:r>
      <w:r w:rsidR="00902E74">
        <w:t>Н</w:t>
      </w:r>
      <w:r w:rsidR="00EC069B">
        <w:t>аци</w:t>
      </w:r>
      <w:r w:rsidR="00902E74">
        <w:t>ональный стандарт</w:t>
      </w:r>
      <w:bookmarkStart w:id="3" w:name="bookmark0"/>
      <w:bookmarkStart w:id="4" w:name="bookmark1"/>
      <w:bookmarkStart w:id="5" w:name="bookmark2"/>
      <w:r w:rsidR="00902E74">
        <w:t xml:space="preserve"> Российской Федерации </w:t>
      </w:r>
      <w:r w:rsidR="00744ADC">
        <w:t>«</w:t>
      </w:r>
      <w:r w:rsidR="00744ADC" w:rsidRPr="00744ADC">
        <w:rPr>
          <w:bCs/>
        </w:rPr>
        <w:t>Безопасность в чрезвычайных ситуациях</w:t>
      </w:r>
      <w:bookmarkEnd w:id="3"/>
      <w:bookmarkEnd w:id="4"/>
      <w:bookmarkEnd w:id="5"/>
      <w:r w:rsidR="00744ADC" w:rsidRPr="00744ADC">
        <w:rPr>
          <w:bCs/>
        </w:rPr>
        <w:t xml:space="preserve"> </w:t>
      </w:r>
      <w:r w:rsidR="00412694" w:rsidRPr="00744ADC">
        <w:rPr>
          <w:bCs/>
        </w:rPr>
        <w:t>единая дежурно-диспетчерская служба</w:t>
      </w:r>
      <w:r w:rsidR="00744ADC" w:rsidRPr="00744ADC">
        <w:rPr>
          <w:bCs/>
        </w:rPr>
        <w:t xml:space="preserve">. </w:t>
      </w:r>
      <w:bookmarkStart w:id="6" w:name="bookmark3"/>
      <w:bookmarkStart w:id="7" w:name="bookmark4"/>
      <w:bookmarkStart w:id="8" w:name="bookmark5"/>
      <w:r w:rsidR="00744ADC" w:rsidRPr="00744ADC">
        <w:rPr>
          <w:bCs/>
        </w:rPr>
        <w:t>Основные положения</w:t>
      </w:r>
      <w:bookmarkEnd w:id="6"/>
      <w:bookmarkEnd w:id="7"/>
      <w:bookmarkEnd w:id="8"/>
      <w:r w:rsidR="00744ADC">
        <w:rPr>
          <w:bCs/>
        </w:rPr>
        <w:t xml:space="preserve">», </w:t>
      </w:r>
      <w:r w:rsidR="00744ADC" w:rsidRPr="00744ADC">
        <w:t>утвержде</w:t>
      </w:r>
      <w:r w:rsidR="00744ADC">
        <w:t>нного</w:t>
      </w:r>
      <w:r w:rsidR="00744ADC" w:rsidRPr="00744ADC">
        <w:t xml:space="preserve"> и введе</w:t>
      </w:r>
      <w:r w:rsidR="00744ADC">
        <w:t>н</w:t>
      </w:r>
      <w:r w:rsidR="00744ADC" w:rsidRPr="00744ADC">
        <w:t>н</w:t>
      </w:r>
      <w:r w:rsidR="00744ADC">
        <w:t>ого</w:t>
      </w:r>
      <w:r w:rsidR="00744ADC" w:rsidRPr="00744ADC">
        <w:t xml:space="preserve"> в действие Приказом Федерального агентства по техническому регулированию и метрологии от 27</w:t>
      </w:r>
      <w:r w:rsidR="005D19A4">
        <w:t>.01.</w:t>
      </w:r>
      <w:r w:rsidR="00744ADC" w:rsidRPr="00744ADC">
        <w:t xml:space="preserve">2021 </w:t>
      </w:r>
      <w:r w:rsidR="005D19A4">
        <w:t>№</w:t>
      </w:r>
      <w:r w:rsidR="00744ADC" w:rsidRPr="00744ADC">
        <w:t xml:space="preserve"> 25-ст</w:t>
      </w:r>
      <w:r w:rsidRPr="00DC4981">
        <w:t xml:space="preserve">, Положения о единой дежурно-диспетчерской службе муниципального образования, утвержденного протоколом заседания Правительственной комиссии по предупреждению и ликвидации чрезвычайных ситуаций и обеспечению пожарной безопасности от 28.08.2015 </w:t>
      </w:r>
      <w:r w:rsidR="002D25FA" w:rsidRPr="00DC4981">
        <w:t>№</w:t>
      </w:r>
      <w:r w:rsidR="00CD67D1">
        <w:t xml:space="preserve"> 7, </w:t>
      </w:r>
      <w:r w:rsidR="00C6654A">
        <w:t>Положения о</w:t>
      </w:r>
      <w:r w:rsidRPr="00DC4981">
        <w:t xml:space="preserve">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</w:t>
      </w:r>
      <w:r w:rsidR="00C6654A">
        <w:t>, утвержденного</w:t>
      </w:r>
      <w:r w:rsidR="00C6654A" w:rsidRPr="00C6654A">
        <w:t xml:space="preserve"> </w:t>
      </w:r>
      <w:r w:rsidR="00C6654A">
        <w:t>п</w:t>
      </w:r>
      <w:r w:rsidR="00C6654A" w:rsidRPr="00DC4981">
        <w:t>остановлени</w:t>
      </w:r>
      <w:r w:rsidR="00C6654A">
        <w:t>ем</w:t>
      </w:r>
      <w:r w:rsidR="00C6654A" w:rsidRPr="00DC4981">
        <w:t xml:space="preserve"> Администрации города Норильска от</w:t>
      </w:r>
      <w:r w:rsidR="00C6654A">
        <w:t> </w:t>
      </w:r>
      <w:r w:rsidR="00C6654A" w:rsidRPr="00DC4981">
        <w:t>23.05.2016 № 279</w:t>
      </w:r>
      <w:r w:rsidR="002B34BE">
        <w:t xml:space="preserve">, </w:t>
      </w:r>
      <w:r w:rsidR="00C6654A" w:rsidRPr="00777FC3">
        <w:rPr>
          <w:iCs/>
        </w:rPr>
        <w:t>Порядка сбора и обмена информацией в области защиты населения и территории муниципального образования город Норильск от</w:t>
      </w:r>
      <w:r w:rsidR="00C6654A">
        <w:rPr>
          <w:iCs/>
        </w:rPr>
        <w:t> </w:t>
      </w:r>
      <w:r w:rsidR="00C6654A" w:rsidRPr="00777FC3">
        <w:rPr>
          <w:iCs/>
        </w:rPr>
        <w:t>чрезвычайных ситуаций природного и техногенного характера</w:t>
      </w:r>
      <w:r w:rsidR="00C6654A">
        <w:rPr>
          <w:iCs/>
        </w:rPr>
        <w:t>,</w:t>
      </w:r>
      <w:r w:rsidR="00C6654A" w:rsidRPr="00777FC3">
        <w:rPr>
          <w:bCs/>
          <w:iCs/>
        </w:rPr>
        <w:t xml:space="preserve"> </w:t>
      </w:r>
      <w:r w:rsidR="00C6654A">
        <w:rPr>
          <w:iCs/>
        </w:rPr>
        <w:t>утвержденного</w:t>
      </w:r>
      <w:r w:rsidR="00C6654A" w:rsidRPr="00777FC3">
        <w:rPr>
          <w:bCs/>
          <w:iCs/>
        </w:rPr>
        <w:t xml:space="preserve"> </w:t>
      </w:r>
      <w:r w:rsidR="00777FC3" w:rsidRPr="00777FC3">
        <w:rPr>
          <w:bCs/>
          <w:iCs/>
        </w:rPr>
        <w:t>постановлени</w:t>
      </w:r>
      <w:r w:rsidR="00C6654A">
        <w:rPr>
          <w:bCs/>
          <w:iCs/>
        </w:rPr>
        <w:t>ем</w:t>
      </w:r>
      <w:r w:rsidR="00777FC3" w:rsidRPr="00777FC3">
        <w:rPr>
          <w:bCs/>
          <w:iCs/>
        </w:rPr>
        <w:t xml:space="preserve"> Администрации </w:t>
      </w:r>
      <w:r w:rsidR="00777FC3" w:rsidRPr="00777FC3">
        <w:rPr>
          <w:iCs/>
        </w:rPr>
        <w:t xml:space="preserve">города Норильска от </w:t>
      </w:r>
      <w:r w:rsidR="00664F3F" w:rsidRPr="00B30E6F">
        <w:rPr>
          <w:iCs/>
          <w:sz w:val="24"/>
          <w:szCs w:val="24"/>
        </w:rPr>
        <w:t>24</w:t>
      </w:r>
      <w:r w:rsidR="00664F3F">
        <w:rPr>
          <w:iCs/>
          <w:sz w:val="24"/>
          <w:szCs w:val="24"/>
        </w:rPr>
        <w:t>.10.</w:t>
      </w:r>
      <w:r w:rsidR="00664F3F" w:rsidRPr="00B30E6F">
        <w:rPr>
          <w:iCs/>
          <w:sz w:val="24"/>
          <w:szCs w:val="24"/>
        </w:rPr>
        <w:t>2022 № 535</w:t>
      </w:r>
      <w:r w:rsidR="00777FC3" w:rsidRPr="00777FC3">
        <w:rPr>
          <w:iCs/>
        </w:rPr>
        <w:t>.</w:t>
      </w:r>
    </w:p>
    <w:p w14:paraId="259948D7" w14:textId="07E6260F" w:rsidR="00B545D0" w:rsidRDefault="00B545D0" w:rsidP="005C3C32">
      <w:pPr>
        <w:pStyle w:val="ConsPlusNormal"/>
        <w:ind w:firstLine="540"/>
        <w:jc w:val="both"/>
      </w:pPr>
      <w:r w:rsidRPr="00DC4981">
        <w:t>1.2. Единая дежурно-диспетчерская служба муниципального образования город Норильск в пределах своих полномочий взаимодействует со всеми экстренными оперативными, дежурно-диспетчерскими службами и организациями, осуществляющими свою деятельность на территории муниципального образования город Норильск, независимо от организационно-правовых форм и форм собственности по вопросам сбора, обработки и обмена информацией о чрезвычайных ситуациях природного и техногенного характера (происшествиях) и совместных действий при угрозе возникновения или возникновении чрезвычайных ситуаций (происшествий).</w:t>
      </w:r>
    </w:p>
    <w:p w14:paraId="048C13BC" w14:textId="234ECA4B" w:rsidR="00BB41F6" w:rsidRPr="0035579F" w:rsidRDefault="00BB41F6" w:rsidP="00BB41F6">
      <w:pPr>
        <w:pStyle w:val="ConsPlusNormal"/>
        <w:ind w:firstLine="540"/>
        <w:jc w:val="both"/>
      </w:pPr>
      <w:r w:rsidRPr="0035579F">
        <w:lastRenderedPageBreak/>
        <w:t>1.</w:t>
      </w:r>
      <w:r>
        <w:t>3</w:t>
      </w:r>
      <w:r w:rsidRPr="0035579F">
        <w:t>. Единая дежурно-диспетчерская служба муниципального образования город Норильск осуществляет свою деятельность во взаимодействии с Центром управления в кризисных ситуациях Главного управления МЧС России по Красноярскому краю, Краевым государственным казенным учреждением «Центр обеспечения реализации полномочий в областях гражданской обороны, чрезвычайных ситуаций Красноярского края», территориальными подразделениями федеральных органов исполнительной власти и органами местного самоуправления Красноярского края.</w:t>
      </w:r>
    </w:p>
    <w:p w14:paraId="0CDDCC8C" w14:textId="77777777" w:rsidR="00B545D0" w:rsidRDefault="00B545D0" w:rsidP="005C3C32">
      <w:pPr>
        <w:pStyle w:val="ConsPlusNormal"/>
        <w:ind w:firstLine="540"/>
        <w:jc w:val="both"/>
      </w:pPr>
      <w:r w:rsidRPr="00DC4981">
        <w:t>1.</w:t>
      </w:r>
      <w:r w:rsidR="00BB41F6">
        <w:t>4</w:t>
      </w:r>
      <w:r w:rsidRPr="00DC4981">
        <w:t>. Единая дежурно-диспетчерская служба муниципального образования город Норильск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законами и иными нормативными правовыми актами Красноярского края, нормативными правовыми актами органов местного самоуправления муниципального образования город Норильск, настоящим Положением.</w:t>
      </w:r>
    </w:p>
    <w:p w14:paraId="33FCC1A5" w14:textId="38C17D51" w:rsidR="00B545D0" w:rsidRDefault="00B545D0" w:rsidP="000A33B0">
      <w:pPr>
        <w:pStyle w:val="ConsPlusNormal"/>
        <w:ind w:firstLine="709"/>
        <w:jc w:val="both"/>
      </w:pPr>
      <w:r w:rsidRPr="00DC4981">
        <w:t>1.5. В настоящем Положении используются следующие термины, сокращения, понятия:</w:t>
      </w:r>
    </w:p>
    <w:p w14:paraId="454BC192" w14:textId="2CE3BB34" w:rsidR="00251C10" w:rsidRPr="008C359A" w:rsidRDefault="00FF4CF7" w:rsidP="00251C10">
      <w:pPr>
        <w:pStyle w:val="a3"/>
        <w:tabs>
          <w:tab w:val="left" w:pos="1094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bookmarkStart w:id="9" w:name="bookmark36"/>
      <w:bookmarkEnd w:id="9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Pr="008C359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ЕДДС города Норильска </w:t>
      </w:r>
      <w:r w:rsidR="00251C10" w:rsidRPr="008C359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единая дежурно-диспетчерская служба муниципального образования город Норильск; </w:t>
      </w:r>
    </w:p>
    <w:p w14:paraId="1C0F919E" w14:textId="0D44BE0D" w:rsidR="00B801BD" w:rsidRPr="008C359A" w:rsidRDefault="00B801BD" w:rsidP="00725C40">
      <w:pPr>
        <w:pStyle w:val="ConsPlusNormal"/>
        <w:ind w:firstLine="709"/>
        <w:jc w:val="both"/>
      </w:pPr>
      <w:bookmarkStart w:id="10" w:name="bookmark43"/>
      <w:bookmarkStart w:id="11" w:name="bookmark44"/>
      <w:bookmarkStart w:id="12" w:name="bookmark38"/>
      <w:bookmarkEnd w:id="10"/>
      <w:bookmarkEnd w:id="11"/>
      <w:bookmarkEnd w:id="12"/>
      <w:r w:rsidRPr="008C359A">
        <w:t xml:space="preserve">- </w:t>
      </w:r>
      <w:r w:rsidR="00FF4CF7" w:rsidRPr="008C359A">
        <w:t xml:space="preserve">ПУ ЕДДС города Норильска </w:t>
      </w:r>
      <w:r w:rsidR="00FF4CF7">
        <w:t xml:space="preserve">- </w:t>
      </w:r>
      <w:r w:rsidR="00DC49F1" w:rsidRPr="008C359A">
        <w:t>пункт управления ЕДДС города Норильска:</w:t>
      </w:r>
      <w:r w:rsidRPr="008C359A">
        <w:t xml:space="preserve"> </w:t>
      </w:r>
      <w:r w:rsidR="00443C12">
        <w:t>п</w:t>
      </w:r>
      <w:r w:rsidRPr="008C359A">
        <w:t xml:space="preserve">омещения, предназначенные для работы </w:t>
      </w:r>
      <w:r w:rsidR="005225DE">
        <w:t>и</w:t>
      </w:r>
      <w:r w:rsidR="005225DE" w:rsidRPr="005225DE">
        <w:t xml:space="preserve"> выполнения функциональных обязанностей</w:t>
      </w:r>
      <w:r w:rsidR="005225DE">
        <w:t xml:space="preserve"> </w:t>
      </w:r>
      <w:r w:rsidRPr="008C359A">
        <w:t xml:space="preserve">оперативной дежурной смены ЕДДС города Норильска, оснащенные необходимыми техническими средствами управления, связи и оповещения, </w:t>
      </w:r>
      <w:r w:rsidR="00B753B6" w:rsidRPr="00B753B6">
        <w:t>видеоконференцсвязи</w:t>
      </w:r>
      <w:r w:rsidR="005225DE">
        <w:t>,</w:t>
      </w:r>
      <w:r w:rsidR="00B753B6" w:rsidRPr="00B753B6">
        <w:t xml:space="preserve"> отображения информации, мониторинга, резервного электроснабжения</w:t>
      </w:r>
      <w:r w:rsidR="005225DE">
        <w:t>,</w:t>
      </w:r>
      <w:r w:rsidR="00B753B6" w:rsidRPr="00B753B6">
        <w:t xml:space="preserve"> автоматизированными рабочими местами, </w:t>
      </w:r>
      <w:r w:rsidRPr="008C359A">
        <w:t xml:space="preserve">а также необходимой документацией согласно </w:t>
      </w:r>
      <w:r w:rsidR="00787EC0" w:rsidRPr="00744ADC">
        <w:t>требований ГОСТ</w:t>
      </w:r>
      <w:r w:rsidR="00787EC0">
        <w:t xml:space="preserve"> </w:t>
      </w:r>
      <w:r w:rsidR="00787EC0" w:rsidRPr="00744ADC">
        <w:t>Р 22.7.01-2021</w:t>
      </w:r>
      <w:r w:rsidR="00787EC0">
        <w:t xml:space="preserve"> </w:t>
      </w:r>
      <w:r w:rsidR="00FF4CF7">
        <w:t>«</w:t>
      </w:r>
      <w:r w:rsidR="00787EC0">
        <w:t>Национальный стандарт Российской Федерации «</w:t>
      </w:r>
      <w:r w:rsidR="00787EC0" w:rsidRPr="00744ADC">
        <w:rPr>
          <w:bCs/>
        </w:rPr>
        <w:t>Безопасность в чрезвычайных ситуациях единая дежурно-диспетчерская служба. Основные положения</w:t>
      </w:r>
      <w:r w:rsidR="00787EC0">
        <w:rPr>
          <w:bCs/>
        </w:rPr>
        <w:t>»</w:t>
      </w:r>
      <w:r w:rsidR="00443C12">
        <w:t>;</w:t>
      </w:r>
    </w:p>
    <w:p w14:paraId="1224C4F9" w14:textId="20B3659B" w:rsidR="00DB18B4" w:rsidRPr="008C359A" w:rsidRDefault="00DB18B4" w:rsidP="00725C40">
      <w:pPr>
        <w:pStyle w:val="ConsPlusNormal"/>
        <w:ind w:firstLine="709"/>
        <w:jc w:val="both"/>
      </w:pPr>
      <w:r w:rsidRPr="008C359A">
        <w:t xml:space="preserve">- </w:t>
      </w:r>
      <w:r w:rsidR="00FF4CF7" w:rsidRPr="008C359A">
        <w:t>ОДС ЕДДС</w:t>
      </w:r>
      <w:r w:rsidR="00FF4CF7" w:rsidRPr="002E54D3">
        <w:t xml:space="preserve"> </w:t>
      </w:r>
      <w:r w:rsidR="00FF4CF7" w:rsidRPr="008C359A">
        <w:t>города Норильска</w:t>
      </w:r>
      <w:r w:rsidR="00FF4CF7">
        <w:t xml:space="preserve"> -</w:t>
      </w:r>
      <w:r w:rsidR="00FF4CF7" w:rsidRPr="008C359A">
        <w:t xml:space="preserve"> </w:t>
      </w:r>
      <w:r w:rsidRPr="008C359A">
        <w:t>оперативная дежурная смена ЕДДС города Норильска</w:t>
      </w:r>
      <w:r w:rsidR="00B04488">
        <w:t>: д</w:t>
      </w:r>
      <w:r w:rsidRPr="008C359A">
        <w:t>ежурно-диспетчерский и инженерно-технический персонал, осуществляющий и обеспечивающий несение оперативного дежурства на ПУ ЕДДС города Норильска, с целью выполнения задач ЕДДС города Норильска по предназначению;</w:t>
      </w:r>
    </w:p>
    <w:p w14:paraId="27A5474B" w14:textId="5FFF9719" w:rsidR="00DB18B4" w:rsidRDefault="00DB18B4" w:rsidP="00725C40">
      <w:pPr>
        <w:pStyle w:val="ConsPlusNormal"/>
        <w:ind w:firstLine="709"/>
        <w:jc w:val="both"/>
      </w:pPr>
      <w:r w:rsidRPr="008C359A">
        <w:t>- д</w:t>
      </w:r>
      <w:r w:rsidR="00443C12">
        <w:t>ежурно-диспетчерский персонал</w:t>
      </w:r>
      <w:r w:rsidR="00176C77">
        <w:t xml:space="preserve"> -</w:t>
      </w:r>
      <w:r w:rsidR="00443C12">
        <w:t xml:space="preserve"> </w:t>
      </w:r>
      <w:r w:rsidR="00B753B6">
        <w:t>работники</w:t>
      </w:r>
      <w:r w:rsidRPr="008C359A">
        <w:t xml:space="preserve"> МКУ «Служба спасения», осуществляющие в составе ОДС ЕДДС города Норильска </w:t>
      </w:r>
      <w:r w:rsidR="00FF4CF7" w:rsidRPr="008C359A">
        <w:t xml:space="preserve">выполнение задач </w:t>
      </w:r>
      <w:r w:rsidRPr="008C359A">
        <w:t xml:space="preserve">по </w:t>
      </w:r>
      <w:r w:rsidR="00443C12">
        <w:t>предназначению;</w:t>
      </w:r>
    </w:p>
    <w:p w14:paraId="38996BA0" w14:textId="376614AE" w:rsidR="00D91774" w:rsidRDefault="00FB3E0D" w:rsidP="00725C40">
      <w:pPr>
        <w:pStyle w:val="ConsPlusNormal"/>
        <w:ind w:firstLine="709"/>
        <w:jc w:val="both"/>
        <w:rPr>
          <w:rStyle w:val="11"/>
          <w:rFonts w:ascii="Times New Roman" w:hAnsi="Times New Roman" w:cs="Times New Roman"/>
          <w:b w:val="0"/>
          <w:sz w:val="26"/>
          <w:szCs w:val="26"/>
        </w:rPr>
      </w:pPr>
      <w:r w:rsidRPr="008E46B7">
        <w:rPr>
          <w:b/>
        </w:rPr>
        <w:t>-</w:t>
      </w:r>
      <w:r w:rsidR="00D91774" w:rsidRPr="008E46B7">
        <w:rPr>
          <w:b/>
        </w:rPr>
        <w:t xml:space="preserve"> </w:t>
      </w:r>
      <w:r w:rsidR="00D91774" w:rsidRPr="008E46B7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ДЦОВ </w:t>
      </w:r>
      <w:r w:rsidRPr="008E46B7">
        <w:rPr>
          <w:rStyle w:val="11"/>
          <w:rFonts w:ascii="Times New Roman" w:hAnsi="Times New Roman" w:cs="Times New Roman"/>
          <w:b w:val="0"/>
          <w:sz w:val="26"/>
          <w:szCs w:val="26"/>
        </w:rPr>
        <w:t>-</w:t>
      </w:r>
      <w:r w:rsidR="00D91774" w:rsidRPr="008E46B7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дополнительный центр обработки вызовов системы</w:t>
      </w:r>
      <w:r w:rsidR="00D852AD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46B7" w:rsidRPr="008E46B7">
        <w:rPr>
          <w:rStyle w:val="11"/>
          <w:rFonts w:ascii="Times New Roman" w:hAnsi="Times New Roman" w:cs="Times New Roman"/>
          <w:b w:val="0"/>
          <w:sz w:val="26"/>
          <w:szCs w:val="26"/>
        </w:rPr>
        <w:t>-</w:t>
      </w:r>
      <w:r w:rsidR="00D852AD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1774" w:rsidRPr="008E46B7">
        <w:rPr>
          <w:rStyle w:val="11"/>
          <w:rFonts w:ascii="Times New Roman" w:hAnsi="Times New Roman" w:cs="Times New Roman"/>
          <w:b w:val="0"/>
          <w:sz w:val="26"/>
          <w:szCs w:val="26"/>
        </w:rPr>
        <w:t>112</w:t>
      </w:r>
      <w:r w:rsidR="008E46B7" w:rsidRPr="008E46B7">
        <w:rPr>
          <w:rStyle w:val="11"/>
          <w:rFonts w:ascii="Times New Roman" w:hAnsi="Times New Roman" w:cs="Times New Roman"/>
          <w:b w:val="0"/>
          <w:sz w:val="26"/>
          <w:szCs w:val="26"/>
        </w:rPr>
        <w:t>;</w:t>
      </w:r>
    </w:p>
    <w:p w14:paraId="0AACE2FD" w14:textId="6CB310DB" w:rsidR="00DB18B4" w:rsidRPr="00AB1A4E" w:rsidRDefault="00DB18B4" w:rsidP="00725C40">
      <w:pPr>
        <w:pStyle w:val="ConsPlusNormal"/>
        <w:ind w:firstLine="709"/>
        <w:jc w:val="both"/>
      </w:pPr>
      <w:r w:rsidRPr="00AB1A4E">
        <w:t xml:space="preserve">- </w:t>
      </w:r>
      <w:r w:rsidR="00787EC0" w:rsidRPr="008C359A">
        <w:t>инженерно-технический персонал</w:t>
      </w:r>
      <w:r w:rsidR="00176C77">
        <w:t xml:space="preserve"> -</w:t>
      </w:r>
      <w:r w:rsidRPr="00AB1A4E">
        <w:t xml:space="preserve"> </w:t>
      </w:r>
      <w:r w:rsidR="00B753B6" w:rsidRPr="00B753B6">
        <w:t>работники</w:t>
      </w:r>
      <w:r w:rsidRPr="00AB1A4E">
        <w:t xml:space="preserve"> МКУ «Служба спасения», обеспечивающие в ходе оперативного дежурства непрерывную и устойчивую работу АИС, КСА</w:t>
      </w:r>
      <w:r w:rsidR="00C6654A">
        <w:t xml:space="preserve"> АС</w:t>
      </w:r>
      <w:r w:rsidRPr="00AB1A4E">
        <w:t xml:space="preserve">, </w:t>
      </w:r>
      <w:r w:rsidR="009D3020">
        <w:t>МАСЦО</w:t>
      </w:r>
      <w:r w:rsidRPr="00AB1A4E">
        <w:t xml:space="preserve">, АРМ, средств связи и управления </w:t>
      </w:r>
      <w:r w:rsidR="00787EC0">
        <w:t xml:space="preserve">на </w:t>
      </w:r>
      <w:r w:rsidRPr="00AB1A4E">
        <w:t xml:space="preserve">ПУ ЕДДС города Норильска, также выполнение </w:t>
      </w:r>
      <w:r w:rsidR="00443C12">
        <w:t>функций защиты информации;</w:t>
      </w:r>
    </w:p>
    <w:p w14:paraId="23E49877" w14:textId="18F644C1" w:rsidR="00E1011F" w:rsidRPr="00F60632" w:rsidRDefault="00176C77" w:rsidP="00725C40">
      <w:pPr>
        <w:pStyle w:val="a3"/>
        <w:tabs>
          <w:tab w:val="left" w:pos="1085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bookmarkStart w:id="13" w:name="bookmark45"/>
      <w:bookmarkEnd w:id="13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Pr="00F6063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КСА АС </w:t>
      </w:r>
      <w:r w:rsidR="00E1011F" w:rsidRPr="00F6063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комплекс средств автоматизации автоматизированной системы; </w:t>
      </w:r>
    </w:p>
    <w:p w14:paraId="13B9D517" w14:textId="67502A7B" w:rsidR="00725C40" w:rsidRPr="00F60632" w:rsidRDefault="00725C40" w:rsidP="00725C40">
      <w:pPr>
        <w:pStyle w:val="ConsPlusNormal"/>
        <w:ind w:firstLine="709"/>
        <w:jc w:val="both"/>
      </w:pPr>
      <w:r w:rsidRPr="00F60632">
        <w:t xml:space="preserve">- </w:t>
      </w:r>
      <w:r w:rsidR="00EA5FC6">
        <w:t>АРМ -</w:t>
      </w:r>
      <w:r w:rsidR="00EA5FC6" w:rsidRPr="00F60632">
        <w:t xml:space="preserve"> </w:t>
      </w:r>
      <w:r w:rsidRPr="00F60632">
        <w:t>автоматизированные рабочие места оперативной дежурной смены н</w:t>
      </w:r>
      <w:r w:rsidR="00443C12">
        <w:t xml:space="preserve">а </w:t>
      </w:r>
      <w:r w:rsidR="00443C12">
        <w:lastRenderedPageBreak/>
        <w:t>ПУ ЕДДС города Норильска;</w:t>
      </w:r>
    </w:p>
    <w:p w14:paraId="5B308E3F" w14:textId="082C36A5" w:rsidR="00725C40" w:rsidRPr="00F60632" w:rsidRDefault="00E956D6" w:rsidP="00725C40">
      <w:pPr>
        <w:pStyle w:val="ConsPlusNormal"/>
        <w:ind w:firstLine="709"/>
        <w:jc w:val="both"/>
      </w:pPr>
      <w:r w:rsidRPr="00E956D6">
        <w:t xml:space="preserve">- КЧС города Норильска </w:t>
      </w:r>
      <w:r w:rsidR="00725C40" w:rsidRPr="00E956D6">
        <w:t>- комиссия по предупреждению и ликвидации чрезвычайных ситуаций и обеспечению пожарной безопасности муниципаль</w:t>
      </w:r>
      <w:r w:rsidRPr="00E956D6">
        <w:t>ного образования город Норильск -</w:t>
      </w:r>
      <w:r w:rsidR="00725C40" w:rsidRPr="00E956D6">
        <w:t xml:space="preserve"> </w:t>
      </w:r>
      <w:r w:rsidR="00443C12" w:rsidRPr="00E956D6">
        <w:t>к</w:t>
      </w:r>
      <w:r w:rsidR="00725C40" w:rsidRPr="00E956D6">
        <w:t>оординационный орган городского звена, образованный для обеспечения согласованности действий государственных органов, органов местного самоуправления муниципального образования город Норильск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</w:t>
      </w:r>
      <w:r w:rsidR="00443C12" w:rsidRPr="00E956D6">
        <w:t>еспечения пожарной безопасности;</w:t>
      </w:r>
    </w:p>
    <w:p w14:paraId="70CDFE3F" w14:textId="1B8FAE3E" w:rsidR="00725C40" w:rsidRPr="00F60632" w:rsidRDefault="00725C40" w:rsidP="00725C40">
      <w:pPr>
        <w:pStyle w:val="ConsPlusNormal"/>
        <w:ind w:firstLine="709"/>
        <w:jc w:val="both"/>
      </w:pPr>
      <w:r w:rsidRPr="00F60632">
        <w:t xml:space="preserve">- </w:t>
      </w:r>
      <w:r w:rsidR="00EA5FC6" w:rsidRPr="00F60632">
        <w:t xml:space="preserve">Управление ГО и ЧС г. Норильска </w:t>
      </w:r>
      <w:r w:rsidR="00EA5FC6">
        <w:t xml:space="preserve">- </w:t>
      </w:r>
      <w:r w:rsidRPr="00F60632">
        <w:t xml:space="preserve">Управление по делам гражданской обороны и чрезвычайным ситуациям Администрации города Норильска; </w:t>
      </w:r>
    </w:p>
    <w:p w14:paraId="1D426C28" w14:textId="7373F360" w:rsidR="00AD270C" w:rsidRPr="00A522B7" w:rsidRDefault="00A83013" w:rsidP="00B96F93">
      <w:pPr>
        <w:pStyle w:val="ConsPlusNormal"/>
        <w:ind w:firstLine="709"/>
        <w:jc w:val="both"/>
      </w:pPr>
      <w:r>
        <w:t xml:space="preserve">- Учреждение </w:t>
      </w:r>
      <w:r w:rsidR="00725C40" w:rsidRPr="00B96F93">
        <w:t>-</w:t>
      </w:r>
      <w:r w:rsidR="00EA5FC6" w:rsidRPr="00EA5FC6">
        <w:t xml:space="preserve"> </w:t>
      </w:r>
      <w:r w:rsidR="00EA5FC6" w:rsidRPr="00B96F93">
        <w:t>МКУ «Служба спасения»</w:t>
      </w:r>
      <w:r w:rsidR="00725C40" w:rsidRPr="00B96F93">
        <w:t xml:space="preserve"> </w:t>
      </w:r>
      <w:r w:rsidR="00EA5FC6">
        <w:t xml:space="preserve">- </w:t>
      </w:r>
      <w:r w:rsidR="00902FC2" w:rsidRPr="00B96F93">
        <w:t>муниципальное казенное учреждение «Служба спасения»</w:t>
      </w:r>
      <w:r w:rsidR="004839FD">
        <w:t>;</w:t>
      </w:r>
    </w:p>
    <w:p w14:paraId="6B8849D5" w14:textId="36FB8425" w:rsidR="00725C40" w:rsidRPr="00F60632" w:rsidRDefault="00725C40" w:rsidP="00725C40">
      <w:pPr>
        <w:pStyle w:val="ConsPlusNormal"/>
        <w:ind w:firstLine="709"/>
        <w:jc w:val="both"/>
      </w:pPr>
      <w:r w:rsidRPr="00176C77">
        <w:t xml:space="preserve">- </w:t>
      </w:r>
      <w:r w:rsidR="00176C77" w:rsidRPr="00176C77">
        <w:t xml:space="preserve">ЭОС </w:t>
      </w:r>
      <w:r w:rsidR="00C71250">
        <w:t xml:space="preserve">- </w:t>
      </w:r>
      <w:r w:rsidRPr="00176C77">
        <w:t>экстренные оперативные службы</w:t>
      </w:r>
      <w:r w:rsidR="00176C77" w:rsidRPr="00176C77">
        <w:t xml:space="preserve"> -</w:t>
      </w:r>
      <w:r w:rsidRPr="00176C77">
        <w:t xml:space="preserve"> </w:t>
      </w:r>
      <w:r w:rsidR="00443C12" w:rsidRPr="00176C77">
        <w:t>д</w:t>
      </w:r>
      <w:r w:rsidRPr="00176C77">
        <w:t xml:space="preserve">ежурно-диспетчерские службы экстренных оперативных служб, перечень которых определен </w:t>
      </w:r>
      <w:r w:rsidR="00902FC2" w:rsidRPr="00176C77">
        <w:t xml:space="preserve">Постановлением </w:t>
      </w:r>
      <w:r w:rsidRPr="00176C77">
        <w:t>Прав</w:t>
      </w:r>
      <w:r w:rsidR="00DB6943" w:rsidRPr="00176C77">
        <w:t>ительства</w:t>
      </w:r>
      <w:r w:rsidR="00443C12" w:rsidRPr="00176C77">
        <w:t xml:space="preserve"> Российской Федерации;</w:t>
      </w:r>
    </w:p>
    <w:p w14:paraId="259F1416" w14:textId="0DA349FF" w:rsidR="00B545D0" w:rsidRPr="00F60632" w:rsidRDefault="00B545D0" w:rsidP="00725C40">
      <w:pPr>
        <w:pStyle w:val="ConsPlusNormal"/>
        <w:ind w:firstLine="709"/>
        <w:jc w:val="both"/>
      </w:pPr>
      <w:bookmarkStart w:id="14" w:name="bookmark39"/>
      <w:bookmarkStart w:id="15" w:name="bookmark42"/>
      <w:bookmarkEnd w:id="14"/>
      <w:bookmarkEnd w:id="15"/>
      <w:r w:rsidRPr="00F60632">
        <w:t xml:space="preserve">- </w:t>
      </w:r>
      <w:r w:rsidR="00EA5FC6">
        <w:t>МАСЦО -</w:t>
      </w:r>
      <w:r w:rsidR="00EA5FC6" w:rsidRPr="00C45D06">
        <w:rPr>
          <w:rFonts w:eastAsia="Calibri"/>
          <w:szCs w:val="26"/>
          <w:lang w:eastAsia="en-US"/>
        </w:rPr>
        <w:t xml:space="preserve"> </w:t>
      </w:r>
      <w:r w:rsidR="00E17DB9" w:rsidRPr="00C45D06">
        <w:rPr>
          <w:rFonts w:eastAsia="Calibri"/>
          <w:szCs w:val="26"/>
          <w:lang w:eastAsia="en-US"/>
        </w:rPr>
        <w:t xml:space="preserve">муниципальная автоматизированная система </w:t>
      </w:r>
      <w:r w:rsidR="00E17DB9">
        <w:rPr>
          <w:rFonts w:eastAsia="Calibri"/>
          <w:szCs w:val="26"/>
          <w:lang w:eastAsia="en-US"/>
        </w:rPr>
        <w:t>ц</w:t>
      </w:r>
      <w:r w:rsidR="00E17DB9" w:rsidRPr="00C45D06">
        <w:rPr>
          <w:rFonts w:eastAsia="Calibri"/>
          <w:szCs w:val="26"/>
          <w:lang w:eastAsia="en-US"/>
        </w:rPr>
        <w:t>ентрализованного оповещения</w:t>
      </w:r>
      <w:r w:rsidR="00725C40" w:rsidRPr="00F60632">
        <w:t>;</w:t>
      </w:r>
    </w:p>
    <w:p w14:paraId="62D25214" w14:textId="4EADED79" w:rsidR="00B545D0" w:rsidRPr="00176C77" w:rsidRDefault="00B545D0" w:rsidP="00725C40">
      <w:pPr>
        <w:pStyle w:val="ConsPlusNormal"/>
        <w:ind w:firstLine="709"/>
        <w:jc w:val="both"/>
      </w:pPr>
      <w:r w:rsidRPr="00176C77">
        <w:t xml:space="preserve">- </w:t>
      </w:r>
      <w:r w:rsidR="00176C77" w:rsidRPr="00176C77">
        <w:t xml:space="preserve">СНЛК ГО и ЗН - </w:t>
      </w:r>
      <w:r w:rsidR="00D40FD2" w:rsidRPr="00176C77">
        <w:t>сеть наблюдения и лабораторного контроля гражданской обороны и защиты населения</w:t>
      </w:r>
      <w:r w:rsidR="00176C77" w:rsidRPr="00176C77">
        <w:t xml:space="preserve"> -</w:t>
      </w:r>
      <w:r w:rsidR="00D40FD2" w:rsidRPr="00176C77">
        <w:t xml:space="preserve"> </w:t>
      </w:r>
      <w:r w:rsidR="00443C12" w:rsidRPr="00176C77">
        <w:t>с</w:t>
      </w:r>
      <w:r w:rsidR="00D40FD2" w:rsidRPr="00176C77">
        <w:t>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</w:t>
      </w:r>
      <w:r w:rsidR="00443C12" w:rsidRPr="00176C77">
        <w:t>;</w:t>
      </w:r>
    </w:p>
    <w:p w14:paraId="4807647C" w14:textId="1D4920B9" w:rsidR="00B545D0" w:rsidRPr="00DF0FF6" w:rsidRDefault="00DF0FF6" w:rsidP="00725C40">
      <w:pPr>
        <w:pStyle w:val="ConsPlusNormal"/>
        <w:ind w:firstLine="709"/>
        <w:jc w:val="both"/>
      </w:pPr>
      <w:r w:rsidRPr="00DF0FF6">
        <w:t xml:space="preserve">- оповещение </w:t>
      </w:r>
      <w:r w:rsidR="00B545D0" w:rsidRPr="00DF0FF6">
        <w:t>- оповещение о сигналах и экстренной информации</w:t>
      </w:r>
      <w:r w:rsidRPr="00DF0FF6">
        <w:t xml:space="preserve"> -</w:t>
      </w:r>
      <w:r w:rsidR="00B545D0" w:rsidRPr="00DF0FF6">
        <w:t xml:space="preserve"> </w:t>
      </w:r>
      <w:r w:rsidR="00443C12" w:rsidRPr="00DF0FF6">
        <w:t>о</w:t>
      </w:r>
      <w:r w:rsidR="00F60632" w:rsidRPr="00DF0FF6">
        <w:t xml:space="preserve">повещение </w:t>
      </w:r>
      <w:r w:rsidR="00B545D0" w:rsidRPr="00DF0FF6">
        <w:t xml:space="preserve">руководства ГО, органов управления, сил городского звена, </w:t>
      </w:r>
      <w:r w:rsidR="00C71250" w:rsidRPr="00176C77">
        <w:t>ЭОС</w:t>
      </w:r>
      <w:r w:rsidR="00B545D0" w:rsidRPr="00DF0FF6">
        <w:t>, ДДС, организаций, населения о сигналах оповещения, доведение экстренной информации об опасностях, возникающих при угрозе возникновения или возникновении ЧС природного и техногенного характера, а также при ведении военных конфликтов или вследствие этих конфликтов, о правилах поведения населения и необходимости проведения мероприятий по защите</w:t>
      </w:r>
      <w:r w:rsidR="00443C12" w:rsidRPr="00DF0FF6">
        <w:t>;</w:t>
      </w:r>
    </w:p>
    <w:p w14:paraId="5EA6B89F" w14:textId="26EB4CEB" w:rsidR="00B545D0" w:rsidRPr="00DF0FF6" w:rsidRDefault="00B545D0" w:rsidP="00725C40">
      <w:pPr>
        <w:pStyle w:val="ConsPlusNormal"/>
        <w:ind w:firstLine="709"/>
        <w:jc w:val="both"/>
      </w:pPr>
      <w:r w:rsidRPr="00DF0FF6">
        <w:t xml:space="preserve">- </w:t>
      </w:r>
      <w:r w:rsidR="00DF0FF6" w:rsidRPr="00DF0FF6">
        <w:t xml:space="preserve">информирование - </w:t>
      </w:r>
      <w:r w:rsidRPr="00DF0FF6">
        <w:t>информирование населения</w:t>
      </w:r>
      <w:r w:rsidR="00DF0FF6" w:rsidRPr="00DF0FF6">
        <w:t xml:space="preserve"> -</w:t>
      </w:r>
      <w:r w:rsidRPr="00DF0FF6">
        <w:t xml:space="preserve"> </w:t>
      </w:r>
      <w:r w:rsidR="00443C12" w:rsidRPr="00DF0FF6">
        <w:t>д</w:t>
      </w:r>
      <w:r w:rsidRPr="00DF0FF6">
        <w:t>оведение до населения через средства массовой информации и по иным каналам информации о прогнозируемых и возникших ЧС (происшествиях), принимаемых мерах по обеспечению безопасности населения и территории, приемах и способах защиты, а также проведение пропаганды знаний в области гражданской обороны, защиты населения и территорий от ЧС (происшествий), в том числе обеспечения безопасности людей на водных объектах, и обеспечения пожарной безопасности</w:t>
      </w:r>
      <w:r w:rsidR="00443C12" w:rsidRPr="00DF0FF6">
        <w:t>;</w:t>
      </w:r>
    </w:p>
    <w:p w14:paraId="3D0581DB" w14:textId="544A22D9" w:rsidR="00B545D0" w:rsidRPr="00DF0FF6" w:rsidRDefault="00B545D0" w:rsidP="00251C10">
      <w:pPr>
        <w:pStyle w:val="ConsPlusNormal"/>
        <w:ind w:firstLine="709"/>
        <w:jc w:val="both"/>
      </w:pPr>
      <w:r w:rsidRPr="00DF0FF6">
        <w:t xml:space="preserve">- </w:t>
      </w:r>
      <w:r w:rsidR="00DF0FF6" w:rsidRPr="00DF0FF6">
        <w:t xml:space="preserve">оперативная информация - </w:t>
      </w:r>
      <w:r w:rsidRPr="00DF0FF6">
        <w:t xml:space="preserve">информация вызовов </w:t>
      </w:r>
      <w:r w:rsidR="00C71250" w:rsidRPr="00176C77">
        <w:t>ЭОС</w:t>
      </w:r>
      <w:r w:rsidR="00BA2BC5" w:rsidRPr="00DF0FF6">
        <w:t xml:space="preserve"> (сообщения</w:t>
      </w:r>
      <w:r w:rsidRPr="00DF0FF6">
        <w:t xml:space="preserve"> о</w:t>
      </w:r>
      <w:r w:rsidR="00BA2BC5" w:rsidRPr="00DF0FF6">
        <w:t xml:space="preserve">б угрозе или возникновении ЧС, </w:t>
      </w:r>
      <w:r w:rsidRPr="00DF0FF6">
        <w:t>происшествиях)</w:t>
      </w:r>
      <w:r w:rsidR="00DF0FF6" w:rsidRPr="00DF0FF6">
        <w:t>;</w:t>
      </w:r>
      <w:r w:rsidRPr="00DF0FF6">
        <w:t xml:space="preserve"> </w:t>
      </w:r>
      <w:r w:rsidR="00443C12" w:rsidRPr="00DF0FF6">
        <w:t>о</w:t>
      </w:r>
      <w:r w:rsidRPr="00DF0FF6">
        <w:t>бращения граждан, вызовы и сообщения о дорожно-транспортном происшествии; экстренные уведомления и оповещения о прогнозе и факте ЧС (происшествий), информация по экстренному управлению силами и средствами, ликвидации п</w:t>
      </w:r>
      <w:r w:rsidR="00DF0FF6" w:rsidRPr="00DF0FF6">
        <w:t>оследствий ЧС (происшествий</w:t>
      </w:r>
      <w:r w:rsidR="00DF6DB4" w:rsidRPr="00DF0FF6">
        <w:t>)</w:t>
      </w:r>
      <w:r w:rsidRPr="00DF0FF6">
        <w:t>, информация об изменении режима функционирования, срочная информация о развитии обстановки при ЧС (происшествиях) и о ходе работ по их ликвидации</w:t>
      </w:r>
      <w:r w:rsidR="00443C12" w:rsidRPr="00DF0FF6">
        <w:t>;</w:t>
      </w:r>
    </w:p>
    <w:p w14:paraId="17537D16" w14:textId="3E9F0490" w:rsidR="00B545D0" w:rsidRPr="00CA6F7D" w:rsidRDefault="00B545D0" w:rsidP="00725C40">
      <w:pPr>
        <w:pStyle w:val="ConsPlusNormal"/>
        <w:ind w:firstLine="709"/>
        <w:jc w:val="both"/>
      </w:pPr>
      <w:r w:rsidRPr="00CA6F7D">
        <w:t xml:space="preserve">- </w:t>
      </w:r>
      <w:r w:rsidR="00CA6F7D" w:rsidRPr="00CA6F7D">
        <w:t xml:space="preserve">текущая информация </w:t>
      </w:r>
      <w:r w:rsidR="00CA6F7D">
        <w:t>-</w:t>
      </w:r>
      <w:r w:rsidR="00CA6F7D" w:rsidRPr="00CA6F7D">
        <w:t xml:space="preserve"> </w:t>
      </w:r>
      <w:r w:rsidRPr="00CA6F7D">
        <w:t xml:space="preserve">информация о </w:t>
      </w:r>
      <w:r w:rsidR="00395E1D" w:rsidRPr="00CA6F7D">
        <w:t xml:space="preserve">составе и </w:t>
      </w:r>
      <w:r w:rsidRPr="00CA6F7D">
        <w:t>состоянии сил и средств ДДС</w:t>
      </w:r>
      <w:r w:rsidR="00CA6F7D" w:rsidRPr="00CA6F7D">
        <w:t>,</w:t>
      </w:r>
      <w:r w:rsidR="00395E1D" w:rsidRPr="00CA6F7D">
        <w:t xml:space="preserve"> </w:t>
      </w:r>
      <w:r w:rsidRPr="00CA6F7D">
        <w:t>справочная и прогнозная информация</w:t>
      </w:r>
      <w:r w:rsidR="00443C12" w:rsidRPr="00CA6F7D">
        <w:t>;</w:t>
      </w:r>
    </w:p>
    <w:p w14:paraId="78F27640" w14:textId="7EB711CD" w:rsidR="00C63E1C" w:rsidRPr="00395E1D" w:rsidRDefault="008B0A86" w:rsidP="00725C40">
      <w:pPr>
        <w:pStyle w:val="ConsPlusNormal"/>
        <w:ind w:firstLine="709"/>
        <w:jc w:val="both"/>
      </w:pPr>
      <w:r w:rsidRPr="00CA6F7D">
        <w:t xml:space="preserve">- </w:t>
      </w:r>
      <w:r w:rsidR="00574BF3" w:rsidRPr="00CA6F7D">
        <w:t>Регламент докладов</w:t>
      </w:r>
      <w:r w:rsidR="00574BF3">
        <w:t xml:space="preserve"> -</w:t>
      </w:r>
      <w:r w:rsidR="00574BF3" w:rsidRPr="00CA6F7D">
        <w:t xml:space="preserve"> </w:t>
      </w:r>
      <w:r w:rsidRPr="00CA6F7D">
        <w:t xml:space="preserve">регламент докладов оперативной дежурной смены </w:t>
      </w:r>
      <w:r w:rsidRPr="00CA6F7D">
        <w:lastRenderedPageBreak/>
        <w:t xml:space="preserve">ЕДДС города </w:t>
      </w:r>
      <w:r w:rsidR="00443C12" w:rsidRPr="00CA6F7D">
        <w:t>Норильска</w:t>
      </w:r>
      <w:r w:rsidRPr="00CA6F7D">
        <w:t>, утвержденный распоряжением Администрации города</w:t>
      </w:r>
      <w:r w:rsidR="00443C12" w:rsidRPr="00CA6F7D">
        <w:t xml:space="preserve"> </w:t>
      </w:r>
      <w:r w:rsidR="00443C12" w:rsidRPr="008C2793">
        <w:t>Норильска</w:t>
      </w:r>
      <w:r w:rsidR="001460FE" w:rsidRPr="008C2793">
        <w:t>, издаваемым Главой города Норильска</w:t>
      </w:r>
      <w:r w:rsidR="00443C12" w:rsidRPr="008C2793">
        <w:t>;</w:t>
      </w:r>
    </w:p>
    <w:p w14:paraId="08AF7D79" w14:textId="2ADDBC9A" w:rsidR="002F3B39" w:rsidRDefault="00B545D0" w:rsidP="00725C40">
      <w:pPr>
        <w:pStyle w:val="ConsPlusNormal"/>
        <w:ind w:firstLine="709"/>
        <w:jc w:val="both"/>
      </w:pPr>
      <w:r w:rsidRPr="00395E1D">
        <w:t xml:space="preserve">- </w:t>
      </w:r>
      <w:r w:rsidR="00EA5FC6" w:rsidRPr="002F3B39">
        <w:t>ЦУКС ГУ МЧС России по Красноярскому краю</w:t>
      </w:r>
      <w:r w:rsidR="00EA5FC6">
        <w:t xml:space="preserve"> -</w:t>
      </w:r>
      <w:r w:rsidR="00EA5FC6" w:rsidRPr="00395E1D">
        <w:t xml:space="preserve"> </w:t>
      </w:r>
      <w:r w:rsidR="002F3B39" w:rsidRPr="00395E1D">
        <w:t xml:space="preserve">Центр управления в кризисных ситуациях Главного управления МЧС России </w:t>
      </w:r>
      <w:r w:rsidR="002F3B39">
        <w:t xml:space="preserve">по Красноярскому краю; </w:t>
      </w:r>
    </w:p>
    <w:p w14:paraId="1E2EFE7D" w14:textId="5EDBEBB0" w:rsidR="00BA2BC5" w:rsidRDefault="00DB6943" w:rsidP="00725C40">
      <w:pPr>
        <w:pStyle w:val="ConsPlusNormal"/>
        <w:ind w:firstLine="709"/>
        <w:jc w:val="both"/>
      </w:pPr>
      <w:r w:rsidRPr="00A00411">
        <w:t xml:space="preserve">- </w:t>
      </w:r>
      <w:r w:rsidR="00A00411" w:rsidRPr="00A00411">
        <w:t xml:space="preserve">СОД - </w:t>
      </w:r>
      <w:r w:rsidRPr="00A00411">
        <w:t>старший</w:t>
      </w:r>
      <w:r w:rsidR="00A00411" w:rsidRPr="00A00411">
        <w:t xml:space="preserve"> оперативный дежурный, </w:t>
      </w:r>
      <w:r w:rsidR="002B0AEA" w:rsidRPr="00A00411">
        <w:t>является старшим в ОДС ЕДДС города Норильска;</w:t>
      </w:r>
    </w:p>
    <w:p w14:paraId="6FC4B919" w14:textId="1CD8D283" w:rsidR="005A5445" w:rsidRDefault="00B1243F" w:rsidP="005A5445">
      <w:pPr>
        <w:pStyle w:val="ConsPlusNormal"/>
        <w:ind w:firstLine="709"/>
        <w:jc w:val="both"/>
      </w:pPr>
      <w:r w:rsidRPr="002F3B39">
        <w:t xml:space="preserve">- </w:t>
      </w:r>
      <w:r w:rsidR="00EA5FC6" w:rsidRPr="00A55E0C">
        <w:t>КГКУ «Центр ГО и ЧС»</w:t>
      </w:r>
      <w:r w:rsidR="00EA5FC6">
        <w:t xml:space="preserve"> - </w:t>
      </w:r>
      <w:r w:rsidRPr="00A55E0C">
        <w:t>Краевое государственное казенное учреждение «Центр обеспечения реализации полномочий в областях гражданской обороны, чрезвычайных ситуаций Красноярского края»</w:t>
      </w:r>
      <w:r w:rsidR="002B07AA" w:rsidRPr="00A55E0C">
        <w:t>.</w:t>
      </w:r>
      <w:r w:rsidR="006E710B" w:rsidRPr="00A55E0C">
        <w:t xml:space="preserve"> </w:t>
      </w:r>
    </w:p>
    <w:p w14:paraId="6B9288F4" w14:textId="0AF747B9" w:rsidR="005A5445" w:rsidRDefault="005A5445" w:rsidP="005A5445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Иные понятия используются в настоящем Положении в значениях, определенных действующим законодательством, муниципальными правовыми актами органов местного самоуправления</w:t>
      </w:r>
      <w:r w:rsidR="0015386E" w:rsidRPr="0015386E">
        <w:t xml:space="preserve"> </w:t>
      </w:r>
      <w:r w:rsidR="0015386E" w:rsidRPr="00FA0A9C">
        <w:t>муниципального образования город Норильск</w:t>
      </w:r>
      <w:r>
        <w:rPr>
          <w:rFonts w:eastAsiaTheme="minorHAnsi"/>
          <w:szCs w:val="26"/>
          <w:lang w:eastAsia="en-US"/>
        </w:rPr>
        <w:t>.</w:t>
      </w:r>
    </w:p>
    <w:p w14:paraId="116B8059" w14:textId="77777777" w:rsidR="00B545D0" w:rsidRPr="00DC4981" w:rsidRDefault="00B545D0" w:rsidP="005C3C32">
      <w:pPr>
        <w:pStyle w:val="ConsPlusNormal"/>
        <w:jc w:val="both"/>
      </w:pPr>
    </w:p>
    <w:p w14:paraId="6427834A" w14:textId="77777777" w:rsidR="00B545D0" w:rsidRDefault="00B545D0" w:rsidP="004212BA">
      <w:pPr>
        <w:pStyle w:val="ConsPlusNormal"/>
        <w:ind w:firstLine="709"/>
        <w:jc w:val="center"/>
        <w:outlineLvl w:val="1"/>
      </w:pPr>
      <w:r w:rsidRPr="00FA0A9C">
        <w:t>2. ЦЕЛЬ СОЗДАНИЯ, НАЗНАЧЕНИЕ</w:t>
      </w:r>
      <w:r w:rsidR="00D0676D" w:rsidRPr="00FA0A9C">
        <w:t xml:space="preserve"> </w:t>
      </w:r>
      <w:r w:rsidRPr="00FA0A9C">
        <w:t>И ОСНОВНЫЕ ЗАДАЧИ ЕДДС ГОРОДА НОРИЛЬСКА</w:t>
      </w:r>
    </w:p>
    <w:p w14:paraId="4B204DBD" w14:textId="77777777" w:rsidR="00394363" w:rsidRPr="00FA0A9C" w:rsidRDefault="00394363" w:rsidP="004212BA">
      <w:pPr>
        <w:pStyle w:val="ConsPlusNormal"/>
        <w:ind w:firstLine="709"/>
        <w:jc w:val="center"/>
        <w:outlineLvl w:val="1"/>
      </w:pPr>
    </w:p>
    <w:p w14:paraId="5AE4871F" w14:textId="1ED3AE0F" w:rsidR="00B545D0" w:rsidRPr="00FA0A9C" w:rsidRDefault="009D3020" w:rsidP="006A6B6B">
      <w:pPr>
        <w:pStyle w:val="ConsPlusNormal"/>
        <w:ind w:firstLine="709"/>
        <w:jc w:val="both"/>
      </w:pPr>
      <w:r>
        <w:t>2.1. Целями</w:t>
      </w:r>
      <w:r w:rsidR="00B545D0" w:rsidRPr="00FA0A9C">
        <w:t xml:space="preserve"> создания ЕДДС города Норильска явля</w:t>
      </w:r>
      <w:r w:rsidR="00CA6F7D">
        <w:t>ю</w:t>
      </w:r>
      <w:r w:rsidR="00B545D0" w:rsidRPr="00FA0A9C">
        <w:t>тся:</w:t>
      </w:r>
    </w:p>
    <w:p w14:paraId="0C2096EB" w14:textId="25F849FB" w:rsidR="00B545D0" w:rsidRPr="00FA0A9C" w:rsidRDefault="00B545D0" w:rsidP="006A6B6B">
      <w:pPr>
        <w:pStyle w:val="ConsPlusNormal"/>
        <w:ind w:firstLine="709"/>
        <w:jc w:val="both"/>
      </w:pPr>
      <w:r w:rsidRPr="00FA0A9C">
        <w:t>- повышение готовности органов местного самоуправления муниципального образования город Норильск по непосредственной подготовке к переводу и переводе муниципального образования город Норильск на условия военного времени</w:t>
      </w:r>
      <w:r w:rsidR="00443C12">
        <w:t>;</w:t>
      </w:r>
    </w:p>
    <w:p w14:paraId="594A6300" w14:textId="3915BE33" w:rsidR="000A33B0" w:rsidRPr="00A55E0C" w:rsidRDefault="000A33B0" w:rsidP="006A6B6B">
      <w:pPr>
        <w:pStyle w:val="ConsPlusNormal"/>
        <w:ind w:firstLine="709"/>
        <w:jc w:val="both"/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</w:pPr>
      <w:r w:rsidRPr="00FA0A9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- повышение готовности органов местного самоуправления и служб муниципального образования город Норильск, </w:t>
      </w:r>
      <w:r w:rsidR="00C71250" w:rsidRPr="00176C77">
        <w:t>ЭОС</w:t>
      </w:r>
      <w:r w:rsidRPr="00FA0A9C">
        <w:t xml:space="preserve">, ДДС, организаций </w:t>
      </w:r>
      <w:r w:rsidRPr="00FA0A9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к реагированию на угрозы возникновения или возникновение ЧС (происшествий), эффективности взаимодействия привлекаемых сил и средств РСЧС</w:t>
      </w:r>
      <w:r w:rsidR="00FA0A9C" w:rsidRPr="00FA0A9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FA0A9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в том числе </w:t>
      </w:r>
      <w:r w:rsidR="001A4FFC" w:rsidRPr="00176C77">
        <w:t>ЭОС</w:t>
      </w:r>
      <w:r w:rsidRPr="00FA0A9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, организаций (объектов), при их совместных действиях по предупреждению и ликвидации ЧС (происшествий</w:t>
      </w:r>
      <w:r w:rsidRPr="00A55E0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443C12" w:rsidRPr="00A55E0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;</w:t>
      </w:r>
      <w:r w:rsidRPr="00A55E0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15C4E898" w14:textId="03BF397E" w:rsidR="000A33B0" w:rsidRPr="008E46B7" w:rsidRDefault="000A33B0" w:rsidP="006A6B6B">
      <w:pPr>
        <w:pStyle w:val="ConsPlusNormal"/>
        <w:ind w:firstLine="709"/>
        <w:jc w:val="both"/>
        <w:rPr>
          <w:b/>
        </w:rPr>
      </w:pPr>
      <w:r w:rsidRPr="00FA0A9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- обеспечение исполнения полномочий органами местного самоуправления муниципального образования город Норильск по организации и осуществлению мероприятий по гражданской обороне, обеспечению первичных мер пожарной безопасности в границах муниципального образования</w:t>
      </w:r>
      <w:r w:rsidR="00FA0A9C" w:rsidRPr="00FA0A9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город Норильск</w:t>
      </w:r>
      <w:r w:rsidRPr="00FA0A9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, защите населения и территорий от ЧС</w:t>
      </w:r>
      <w:r w:rsidR="00C015F1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015F1" w:rsidRPr="00FA0A9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(происшествий</w:t>
      </w:r>
      <w:r w:rsidR="00C015F1" w:rsidRPr="00A55E0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Pr="00FA0A9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B6943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FA0A9C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обеспечению безопасности людей </w:t>
      </w:r>
      <w:r w:rsidRPr="008E46B7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на водных объектах</w:t>
      </w:r>
      <w:r w:rsidR="00C015F1" w:rsidRPr="008E46B7">
        <w:rPr>
          <w:rFonts w:eastAsiaTheme="minorHAnsi"/>
          <w:szCs w:val="26"/>
          <w:lang w:eastAsia="en-US"/>
        </w:rPr>
        <w:t>, охране их жизни и здоровья</w:t>
      </w:r>
      <w:r w:rsidRPr="008E46B7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3E1BD0C8" w14:textId="77777777" w:rsidR="00607D53" w:rsidRDefault="00B545D0" w:rsidP="006A6B6B">
      <w:pPr>
        <w:pStyle w:val="ConsPlusNormal"/>
        <w:ind w:firstLine="709"/>
        <w:jc w:val="both"/>
        <w:rPr>
          <w:szCs w:val="26"/>
        </w:rPr>
      </w:pPr>
      <w:r w:rsidRPr="00FA0A9C">
        <w:rPr>
          <w:szCs w:val="26"/>
        </w:rPr>
        <w:t xml:space="preserve">2.2. </w:t>
      </w:r>
      <w:r w:rsidR="0094185F" w:rsidRPr="00FA0A9C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Основные задачи </w:t>
      </w:r>
      <w:r w:rsidRPr="00FA0A9C">
        <w:rPr>
          <w:szCs w:val="26"/>
        </w:rPr>
        <w:t>ЕДДС города Норильска:</w:t>
      </w:r>
    </w:p>
    <w:p w14:paraId="4C256006" w14:textId="4B8742B2" w:rsidR="004F04EA" w:rsidRPr="004F04EA" w:rsidRDefault="004F04EA" w:rsidP="004F04EA">
      <w:pPr>
        <w:pStyle w:val="ConsPlusNormal"/>
        <w:ind w:firstLine="709"/>
        <w:jc w:val="both"/>
      </w:pPr>
      <w:r w:rsidRPr="004F04EA">
        <w:t>- круглосуточный прием сигналов оповещения о непосредственной подготовке к переводу и переводе муниципального образования город Норильск на условия военного времени;</w:t>
      </w:r>
    </w:p>
    <w:p w14:paraId="50E19813" w14:textId="77777777" w:rsidR="004F04EA" w:rsidRPr="004F04EA" w:rsidRDefault="004F04EA" w:rsidP="004F04EA">
      <w:pPr>
        <w:pStyle w:val="ConsPlusNormal"/>
        <w:ind w:firstLine="709"/>
        <w:jc w:val="both"/>
      </w:pPr>
      <w:r w:rsidRPr="004F04EA">
        <w:t>- оповещение и персональный вызов должностных лиц, включенных в списки оповещения по сигналам о непосредственной подготовке к переводу и переводе муниципального образования город Норильск на условия военного времени;</w:t>
      </w:r>
    </w:p>
    <w:p w14:paraId="7993FF32" w14:textId="77777777" w:rsidR="004F04EA" w:rsidRPr="004F04EA" w:rsidRDefault="004F04EA" w:rsidP="004F04EA">
      <w:pPr>
        <w:pStyle w:val="ConsPlusNormal"/>
        <w:ind w:firstLine="709"/>
        <w:jc w:val="both"/>
      </w:pPr>
      <w:r w:rsidRPr="004F04EA">
        <w:t>- прием и передача сигналов оповещения ГО от вышестоящих органов управления, сигналов на изменение режимов функционирования городского звена;</w:t>
      </w:r>
    </w:p>
    <w:p w14:paraId="3DB20964" w14:textId="3ADC3FFC" w:rsidR="00607D53" w:rsidRPr="00AB754B" w:rsidRDefault="0094185F" w:rsidP="004F04E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54B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прием от населения, организаций, технических систем сообщений об угрозе или факте возникновения ЧС (происшествия);</w:t>
      </w:r>
    </w:p>
    <w:p w14:paraId="721F0E47" w14:textId="1F16933D" w:rsidR="00607D53" w:rsidRPr="00AB754B" w:rsidRDefault="006F31C8" w:rsidP="006A6B6B">
      <w:pPr>
        <w:pStyle w:val="a3"/>
        <w:tabs>
          <w:tab w:val="left" w:pos="70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6" w:name="bookmark54"/>
      <w:bookmarkEnd w:id="16"/>
      <w:r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>анализ и оценка достоверности поступившей информации, доведение ее до ДДС</w:t>
      </w:r>
      <w:r w:rsidR="00AB754B" w:rsidRPr="00AB754B">
        <w:rPr>
          <w:rStyle w:val="11"/>
          <w:rFonts w:ascii="Times New Roman" w:hAnsi="Times New Roman" w:cs="Times New Roman"/>
          <w:bCs/>
          <w:sz w:val="26"/>
          <w:szCs w:val="26"/>
        </w:rPr>
        <w:t>, в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компетенцию которой входит реагирование на принятое сообщение;</w:t>
      </w:r>
    </w:p>
    <w:p w14:paraId="2C73A88A" w14:textId="50713C54" w:rsidR="00607D53" w:rsidRPr="00AB754B" w:rsidRDefault="006F31C8" w:rsidP="006A6B6B">
      <w:pPr>
        <w:pStyle w:val="a3"/>
        <w:tabs>
          <w:tab w:val="left" w:pos="70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7" w:name="bookmark55"/>
      <w:bookmarkEnd w:id="17"/>
      <w:r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</w:t>
      </w:r>
      <w:r w:rsidR="00390428"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), 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а 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lastRenderedPageBreak/>
        <w:t>также контроль их исполнения;</w:t>
      </w:r>
    </w:p>
    <w:p w14:paraId="6C157B97" w14:textId="00DEB3A1" w:rsidR="00607D53" w:rsidRPr="00AB754B" w:rsidRDefault="006F31C8" w:rsidP="006A6B6B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8" w:name="bookmark56"/>
      <w:bookmarkEnd w:id="18"/>
      <w:r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>сбор от ДДС</w:t>
      </w:r>
      <w:r w:rsidR="00AB754B" w:rsidRPr="00AB754B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AB754B"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служб 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>контроля и наблюдения за окружающей средой, систем мониторинга, действующих на территории муниципального образования</w:t>
      </w:r>
      <w:r w:rsidR="00AB754B"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>,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14:paraId="0F33384F" w14:textId="1046AD09" w:rsidR="00607D53" w:rsidRPr="00AB754B" w:rsidRDefault="006F31C8" w:rsidP="006F31C8">
      <w:pPr>
        <w:pStyle w:val="a3"/>
        <w:tabs>
          <w:tab w:val="left" w:pos="71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9" w:name="bookmark57"/>
      <w:bookmarkEnd w:id="19"/>
      <w:r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>обработка и анализ данных о ЧС (происшествиях), определение ее масштаба и уточнение состава сил</w:t>
      </w:r>
      <w:r w:rsidR="00AB754B" w:rsidRPr="00AB754B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привлекаемых для реагирования на ЧС (происшествие), их оповещение о переводе в один из режимов функционирования РСЧС;</w:t>
      </w:r>
    </w:p>
    <w:p w14:paraId="3B03EA45" w14:textId="401B4634" w:rsidR="00607D53" w:rsidRPr="00AB754B" w:rsidRDefault="00AB754B" w:rsidP="00607D53">
      <w:pPr>
        <w:pStyle w:val="a3"/>
        <w:spacing w:line="240" w:lineRule="auto"/>
        <w:ind w:firstLine="52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обобщение, оценка и контроль данных обстановки, принятых мер по ликвидации чрезвычайной ситуации и реагированию на происшествие, подготовка и корректировка заранее разработанных и согласованных с </w:t>
      </w:r>
      <w:r w:rsidR="00186341" w:rsidRPr="006A6B6B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186341"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="0001520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</w:t>
      </w:r>
      <w:r w:rsidR="00607D53" w:rsidRPr="00AB754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вариантов управленческих решений по ликвидации ЧС (происшествий), принятие экстренных мер и необходимых решений (в пределах, установленных вышестоящими органами полномочий);</w:t>
      </w:r>
    </w:p>
    <w:p w14:paraId="203F1C0E" w14:textId="716117D2" w:rsidR="00607D53" w:rsidRPr="006A6B6B" w:rsidRDefault="006A6B6B" w:rsidP="006A6B6B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0" w:name="bookmark58"/>
      <w:bookmarkEnd w:id="20"/>
      <w:r w:rsidRPr="006A6B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6A6B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доведение до </w:t>
      </w:r>
      <w:r w:rsidR="00AB754B" w:rsidRPr="006A6B6B">
        <w:rPr>
          <w:rStyle w:val="11"/>
          <w:rFonts w:ascii="Times New Roman" w:hAnsi="Times New Roman" w:cs="Times New Roman"/>
          <w:bCs/>
          <w:sz w:val="26"/>
          <w:szCs w:val="26"/>
        </w:rPr>
        <w:t>Главы города Норильска</w:t>
      </w:r>
      <w:r w:rsidR="00607D53" w:rsidRPr="006A6B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, </w:t>
      </w:r>
      <w:r w:rsidRPr="006A6B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ЭОС, </w:t>
      </w:r>
      <w:r w:rsidR="00607D53" w:rsidRPr="006A6B6B">
        <w:rPr>
          <w:rStyle w:val="11"/>
          <w:rFonts w:ascii="Times New Roman" w:hAnsi="Times New Roman" w:cs="Times New Roman"/>
          <w:bCs/>
          <w:sz w:val="26"/>
          <w:szCs w:val="26"/>
        </w:rPr>
        <w:t>ДДС и организаций</w:t>
      </w:r>
      <w:r w:rsidR="00AB754B" w:rsidRPr="006A6B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, согласно Регламенту докладов, </w:t>
      </w:r>
      <w:r w:rsidR="00607D53" w:rsidRPr="006A6B6B">
        <w:rPr>
          <w:rStyle w:val="11"/>
          <w:rFonts w:ascii="Times New Roman" w:hAnsi="Times New Roman" w:cs="Times New Roman"/>
          <w:bCs/>
          <w:sz w:val="26"/>
          <w:szCs w:val="26"/>
        </w:rPr>
        <w:t>экстренных предупреждений об угрозе возникновения или возникновении ЧС (происшествий);</w:t>
      </w:r>
    </w:p>
    <w:p w14:paraId="30240766" w14:textId="34DBD8D0" w:rsidR="00607D53" w:rsidRPr="006A6B6B" w:rsidRDefault="006A6B6B" w:rsidP="006A6B6B">
      <w:pPr>
        <w:pStyle w:val="a3"/>
        <w:tabs>
          <w:tab w:val="left" w:pos="71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1" w:name="bookmark59"/>
      <w:bookmarkEnd w:id="21"/>
      <w:r w:rsidRPr="006A6B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6A6B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оповещение </w:t>
      </w:r>
      <w:r w:rsidRPr="006A6B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Главы города Норильска, ЭОС, ДДС и организаций, согласно Регламенту докладов, </w:t>
      </w:r>
      <w:r w:rsidR="00607D53" w:rsidRPr="006A6B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органов управления и сил </w:t>
      </w:r>
      <w:r w:rsidRPr="006A6B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городского </w:t>
      </w:r>
      <w:r w:rsidR="00587012" w:rsidRPr="006A6B6B">
        <w:rPr>
          <w:rStyle w:val="11"/>
          <w:rFonts w:ascii="Times New Roman" w:hAnsi="Times New Roman" w:cs="Times New Roman"/>
          <w:bCs/>
          <w:sz w:val="26"/>
          <w:szCs w:val="26"/>
        </w:rPr>
        <w:t>звена, действующих</w:t>
      </w:r>
      <w:r w:rsidR="00607D53" w:rsidRPr="006A6B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</w:t>
      </w:r>
      <w:r w:rsidRPr="006A6B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Норильск, </w:t>
      </w:r>
      <w:r w:rsidR="00607D53" w:rsidRPr="006A6B6B">
        <w:rPr>
          <w:rStyle w:val="11"/>
          <w:rFonts w:ascii="Times New Roman" w:hAnsi="Times New Roman" w:cs="Times New Roman"/>
          <w:bCs/>
          <w:sz w:val="26"/>
          <w:szCs w:val="26"/>
        </w:rPr>
        <w:t>об угрозе возникновения или возникновении ЧС (происшествий);</w:t>
      </w:r>
    </w:p>
    <w:p w14:paraId="713CA460" w14:textId="71197169" w:rsidR="00607D53" w:rsidRPr="003935A0" w:rsidRDefault="003935A0" w:rsidP="003935A0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2" w:name="bookmark60"/>
      <w:bookmarkEnd w:id="22"/>
      <w:r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3935A0">
        <w:rPr>
          <w:rStyle w:val="11"/>
          <w:rFonts w:ascii="Times New Roman" w:hAnsi="Times New Roman" w:cs="Times New Roman"/>
          <w:bCs/>
          <w:sz w:val="26"/>
          <w:szCs w:val="26"/>
        </w:rPr>
        <w:t>информирование ДДС</w:t>
      </w:r>
      <w:r w:rsidR="001828B1" w:rsidRPr="003935A0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607D53"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руководителей сил и средств РСЧС</w:t>
      </w:r>
      <w:r w:rsidR="001828B1" w:rsidRPr="003935A0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607D53"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привлекаемых</w:t>
      </w:r>
      <w:r w:rsidR="00BA2BC5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607D53"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к ликвидации ЧС (происшествий), об обстановке, принятых и рекомендуемых мерах</w:t>
      </w:r>
      <w:r w:rsidRPr="003935A0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3E7AEC4A" w14:textId="7820BEC7" w:rsidR="00607D53" w:rsidRPr="003935A0" w:rsidRDefault="003935A0" w:rsidP="003935A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3" w:name="bookmark61"/>
      <w:bookmarkEnd w:id="23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доведение задач, поставленных </w:t>
      </w:r>
      <w:r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вышестоящими </w:t>
      </w:r>
      <w:r w:rsidR="00607D53"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органами </w:t>
      </w:r>
      <w:r w:rsidRPr="003935A0">
        <w:rPr>
          <w:rStyle w:val="11"/>
          <w:rFonts w:ascii="Times New Roman" w:hAnsi="Times New Roman" w:cs="Times New Roman"/>
          <w:bCs/>
          <w:sz w:val="26"/>
          <w:szCs w:val="26"/>
        </w:rPr>
        <w:t>управления</w:t>
      </w:r>
      <w:r w:rsidR="00607D53"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, </w:t>
      </w:r>
      <w:r w:rsidR="00BA2BC5">
        <w:rPr>
          <w:rStyle w:val="11"/>
          <w:rFonts w:ascii="Times New Roman" w:hAnsi="Times New Roman" w:cs="Times New Roman"/>
          <w:bCs/>
          <w:sz w:val="26"/>
          <w:szCs w:val="26"/>
        </w:rPr>
        <w:t>до ДДС,</w:t>
      </w:r>
      <w:r w:rsidR="00607D53"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сил и средств РСЧС, привлекаемых к ликвидации ЧС (происшествий), контроль их выполнения и организация взаимодействия;</w:t>
      </w:r>
    </w:p>
    <w:p w14:paraId="0CC79EA4" w14:textId="1B43DF64" w:rsidR="00607D53" w:rsidRPr="003935A0" w:rsidRDefault="003935A0" w:rsidP="003935A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3935A0">
        <w:rPr>
          <w:rStyle w:val="11"/>
          <w:rFonts w:ascii="Times New Roman" w:hAnsi="Times New Roman" w:cs="Times New Roman"/>
          <w:bCs/>
          <w:sz w:val="26"/>
          <w:szCs w:val="26"/>
        </w:rPr>
        <w:t>осуществление информирования населения об угрозе возникновения или о возникновении чрезвычайных ситуаций, мерах и способах защиты от поражающих факторов источника чрезвычайной ситуации;</w:t>
      </w:r>
    </w:p>
    <w:p w14:paraId="611D9F31" w14:textId="15DDC5FD" w:rsidR="00607D53" w:rsidRPr="003935A0" w:rsidRDefault="003935A0" w:rsidP="003935A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3935A0">
        <w:rPr>
          <w:rStyle w:val="11"/>
          <w:rFonts w:ascii="Times New Roman" w:hAnsi="Times New Roman" w:cs="Times New Roman"/>
          <w:bCs/>
          <w:sz w:val="26"/>
          <w:szCs w:val="26"/>
        </w:rPr>
        <w:t>своевременное оповещение населения об угрозе возникновения или о возникновении чрезвычайных ситуаций;</w:t>
      </w:r>
    </w:p>
    <w:p w14:paraId="4870FBAF" w14:textId="77777777" w:rsidR="00607D53" w:rsidRPr="003935A0" w:rsidRDefault="003935A0" w:rsidP="003935A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4" w:name="bookmark62"/>
      <w:bookmarkEnd w:id="24"/>
      <w:r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3935A0">
        <w:rPr>
          <w:rStyle w:val="11"/>
          <w:rFonts w:ascii="Times New Roman" w:hAnsi="Times New Roman" w:cs="Times New Roman"/>
          <w:bCs/>
          <w:sz w:val="26"/>
          <w:szCs w:val="26"/>
        </w:rPr>
        <w:t>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14:paraId="31743D18" w14:textId="78013966" w:rsidR="00607D53" w:rsidRPr="00FA7749" w:rsidRDefault="003935A0" w:rsidP="00FA774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5" w:name="bookmark63"/>
      <w:bookmarkEnd w:id="25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3935A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</w:t>
      </w:r>
      <w:r w:rsidR="00607D53" w:rsidRPr="00FA774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согласованных планов) </w:t>
      </w:r>
      <w:r w:rsidR="00FA7749" w:rsidRPr="00FA774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согласно Регламенту докладов </w:t>
      </w:r>
      <w:r w:rsidR="00607D53" w:rsidRPr="00FA7749">
        <w:rPr>
          <w:rStyle w:val="11"/>
          <w:rFonts w:ascii="Times New Roman" w:hAnsi="Times New Roman" w:cs="Times New Roman"/>
          <w:bCs/>
          <w:sz w:val="26"/>
          <w:szCs w:val="26"/>
        </w:rPr>
        <w:t>по подчиненности;</w:t>
      </w:r>
    </w:p>
    <w:p w14:paraId="5358975C" w14:textId="1CADCA91" w:rsidR="00607D53" w:rsidRPr="00FA7749" w:rsidRDefault="00FA7749" w:rsidP="00FA7749">
      <w:pPr>
        <w:pStyle w:val="a3"/>
        <w:tabs>
          <w:tab w:val="left" w:pos="7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6" w:name="bookmark64"/>
      <w:bookmarkEnd w:id="26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FA774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предоставление оперативной информации о произошедших ЧС (происшествиях), ходе работ по их ликвидации и представление соответствующих докладов </w:t>
      </w:r>
      <w:r w:rsidRPr="00FA774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согласно Регламенту докладов </w:t>
      </w:r>
      <w:r w:rsidR="00607D53" w:rsidRPr="00FA7749">
        <w:rPr>
          <w:rStyle w:val="11"/>
          <w:rFonts w:ascii="Times New Roman" w:hAnsi="Times New Roman" w:cs="Times New Roman"/>
          <w:bCs/>
          <w:sz w:val="26"/>
          <w:szCs w:val="26"/>
        </w:rPr>
        <w:t>по подчиненности;</w:t>
      </w:r>
    </w:p>
    <w:p w14:paraId="08B395DE" w14:textId="1F526DBE" w:rsidR="00607D53" w:rsidRPr="00FA7749" w:rsidRDefault="00FA7749" w:rsidP="00FA774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7" w:name="bookmark65"/>
      <w:bookmarkEnd w:id="27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FA7749">
        <w:rPr>
          <w:rStyle w:val="11"/>
          <w:rFonts w:ascii="Times New Roman" w:hAnsi="Times New Roman" w:cs="Times New Roman"/>
          <w:bCs/>
          <w:sz w:val="26"/>
          <w:szCs w:val="26"/>
        </w:rPr>
        <w:t>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«112»;</w:t>
      </w:r>
    </w:p>
    <w:p w14:paraId="6C891946" w14:textId="6203EAA0" w:rsidR="00607D53" w:rsidRPr="00FA7749" w:rsidRDefault="00FA7749" w:rsidP="00FA774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8" w:name="bookmark66"/>
      <w:bookmarkEnd w:id="28"/>
      <w:r w:rsidRPr="00FA774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FA7749">
        <w:rPr>
          <w:rStyle w:val="11"/>
          <w:rFonts w:ascii="Times New Roman" w:hAnsi="Times New Roman" w:cs="Times New Roman"/>
          <w:bCs/>
          <w:sz w:val="26"/>
          <w:szCs w:val="26"/>
        </w:rPr>
        <w:t>контроль результатов реагирования на вызовы (сообщения о происшествиях), поступившие по единому номеру «112» с территории муниципального образования</w:t>
      </w:r>
      <w:r w:rsidRPr="00FA774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Норильск;</w:t>
      </w:r>
    </w:p>
    <w:p w14:paraId="629B7209" w14:textId="5CDB9981" w:rsidR="00607D53" w:rsidRPr="00FA7749" w:rsidRDefault="00FA7749" w:rsidP="00FA774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9" w:name="bookmark67"/>
      <w:bookmarkEnd w:id="29"/>
      <w:r w:rsidRPr="00FA7749">
        <w:rPr>
          <w:rStyle w:val="11"/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607D53" w:rsidRPr="00FA7749">
        <w:rPr>
          <w:rStyle w:val="11"/>
          <w:rFonts w:ascii="Times New Roman" w:hAnsi="Times New Roman" w:cs="Times New Roman"/>
          <w:bCs/>
          <w:sz w:val="26"/>
          <w:szCs w:val="26"/>
        </w:rPr>
        <w:t>прием и обработка вызовов (сообщений о происшествиях), поступающих по единому номеру «112»;</w:t>
      </w:r>
    </w:p>
    <w:p w14:paraId="0072BAC9" w14:textId="4B4CDD9B" w:rsidR="00607D53" w:rsidRPr="00FA7749" w:rsidRDefault="00FA7749" w:rsidP="00FA774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30" w:name="bookmark68"/>
      <w:bookmarkEnd w:id="30"/>
      <w:r w:rsidRPr="00FA774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07D53" w:rsidRPr="00FA7749">
        <w:rPr>
          <w:rStyle w:val="11"/>
          <w:rFonts w:ascii="Times New Roman" w:hAnsi="Times New Roman" w:cs="Times New Roman"/>
          <w:bCs/>
          <w:sz w:val="26"/>
          <w:szCs w:val="26"/>
        </w:rPr>
        <w:t>анализ и ввод в базу данных системы</w:t>
      </w:r>
      <w:r w:rsidR="00D852A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607D53" w:rsidRPr="00FA7749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="00D852A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607D53" w:rsidRPr="00FA7749">
        <w:rPr>
          <w:rStyle w:val="11"/>
          <w:rFonts w:ascii="Times New Roman" w:hAnsi="Times New Roman" w:cs="Times New Roman"/>
          <w:bCs/>
          <w:sz w:val="26"/>
          <w:szCs w:val="26"/>
        </w:rPr>
        <w:t>112 информации, полученной по результатам реагирования.</w:t>
      </w:r>
    </w:p>
    <w:p w14:paraId="4C7459A1" w14:textId="46A237ED" w:rsidR="00607D53" w:rsidRPr="0048462F" w:rsidRDefault="004F04EA" w:rsidP="004F04EA">
      <w:pPr>
        <w:pStyle w:val="a3"/>
        <w:tabs>
          <w:tab w:val="left" w:pos="92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31" w:name="bookmark77"/>
      <w:bookmarkEnd w:id="31"/>
      <w:r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2.3. 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ЕДДС </w:t>
      </w:r>
      <w:r w:rsidR="0094185F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>является вышестоящим органом для всех ДДС</w:t>
      </w:r>
      <w:r w:rsidRPr="0048462F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действующих на территории муниципального образования</w:t>
      </w:r>
      <w:r w:rsidR="0094185F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</w:t>
      </w:r>
      <w:r w:rsidR="005E3C5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независимо от форм собственности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5E3C5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>по вопросам сбора, обработки, анализа и обмена информацией об угрозе</w:t>
      </w:r>
      <w:r w:rsidR="00443C1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90428">
        <w:rPr>
          <w:rStyle w:val="11"/>
          <w:rFonts w:ascii="Times New Roman" w:hAnsi="Times New Roman" w:cs="Times New Roman"/>
          <w:bCs/>
          <w:sz w:val="26"/>
          <w:szCs w:val="26"/>
        </w:rPr>
        <w:t>и возникновении ЧС,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а также координирующим органом по вопросам совместных действий ДДС в чрезвычайных ситуациях и при реагировании на происшествия.</w:t>
      </w:r>
    </w:p>
    <w:p w14:paraId="269F6090" w14:textId="69A1867B" w:rsidR="00607D53" w:rsidRPr="0048462F" w:rsidRDefault="004F04EA" w:rsidP="004F04EA">
      <w:pPr>
        <w:pStyle w:val="a3"/>
        <w:tabs>
          <w:tab w:val="left" w:pos="923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bookmarkStart w:id="32" w:name="bookmark78"/>
      <w:bookmarkEnd w:id="32"/>
      <w:r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2.4. 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Прием в ЕДДС </w:t>
      </w:r>
      <w:r w:rsidR="0094185F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>информации (сообщений) об угрозе или факте возникновения ЧС (происшествий) от населения, организаций и ДДС проводится по всем имеющимся видам и каналам связи, в том</w:t>
      </w:r>
      <w:r w:rsidR="00E976C5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>числе по номеру телефона ЕДДС</w:t>
      </w:r>
      <w:r w:rsidR="00E161A4" w:rsidRPr="00E161A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E161A4" w:rsidRPr="0048462F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номеру «112»</w:t>
      </w:r>
      <w:r w:rsidR="00390428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а также от сигнальных систем, систем мониторинга</w:t>
      </w:r>
      <w:r w:rsidR="00E976C5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и других технических систем. Использование единого номера вызова </w:t>
      </w:r>
      <w:r w:rsidR="001A4FFC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E976C5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>«112» не отменяет ранее принятого порядка приема от населения сообщений о происшествиях (по</w:t>
      </w:r>
      <w:r w:rsidR="00E976C5" w:rsidRPr="004846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>телефонам 101</w:t>
      </w:r>
      <w:r w:rsidR="00BA2BC5">
        <w:rPr>
          <w:rStyle w:val="11"/>
          <w:rFonts w:ascii="Times New Roman" w:hAnsi="Times New Roman" w:cs="Times New Roman"/>
          <w:bCs/>
          <w:sz w:val="26"/>
          <w:szCs w:val="26"/>
        </w:rPr>
        <w:t>,102,</w:t>
      </w:r>
      <w:r w:rsidR="00607D53" w:rsidRPr="0048462F">
        <w:rPr>
          <w:rStyle w:val="11"/>
          <w:rFonts w:ascii="Times New Roman" w:hAnsi="Times New Roman" w:cs="Times New Roman"/>
          <w:bCs/>
          <w:sz w:val="26"/>
          <w:szCs w:val="26"/>
        </w:rPr>
        <w:t>103 и др.).</w:t>
      </w:r>
    </w:p>
    <w:p w14:paraId="2F21C8E5" w14:textId="77777777" w:rsidR="00607D53" w:rsidRPr="007F3F81" w:rsidRDefault="00607D53" w:rsidP="005C3C32">
      <w:pPr>
        <w:pStyle w:val="ConsPlusNormal"/>
        <w:ind w:firstLine="540"/>
        <w:jc w:val="both"/>
        <w:rPr>
          <w:szCs w:val="26"/>
        </w:rPr>
      </w:pPr>
    </w:p>
    <w:p w14:paraId="3E24C026" w14:textId="77777777" w:rsidR="00B545D0" w:rsidRDefault="00B545D0" w:rsidP="004212BA">
      <w:pPr>
        <w:pStyle w:val="ConsPlusNormal"/>
        <w:ind w:firstLine="709"/>
        <w:jc w:val="center"/>
        <w:outlineLvl w:val="1"/>
      </w:pPr>
      <w:r w:rsidRPr="006D3B03">
        <w:t xml:space="preserve">3. </w:t>
      </w:r>
      <w:r w:rsidR="006D3B03" w:rsidRPr="006D3B03">
        <w:t>ОРГАНИЗАЦИЯ РАБОТЫ ЕДДС ГОРОДА НОРИЛЬСКА</w:t>
      </w:r>
    </w:p>
    <w:p w14:paraId="591D10F4" w14:textId="77777777" w:rsidR="00394363" w:rsidRDefault="00394363" w:rsidP="004212BA">
      <w:pPr>
        <w:pStyle w:val="ConsPlusNormal"/>
        <w:ind w:firstLine="709"/>
        <w:jc w:val="center"/>
        <w:outlineLvl w:val="1"/>
      </w:pPr>
    </w:p>
    <w:p w14:paraId="22EC4C2C" w14:textId="5EDE6936" w:rsidR="00116FA1" w:rsidRDefault="00F818B5" w:rsidP="00F818B5">
      <w:pPr>
        <w:pStyle w:val="a3"/>
        <w:tabs>
          <w:tab w:val="left" w:pos="930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r w:rsidRPr="00F818B5">
        <w:rPr>
          <w:rStyle w:val="11"/>
          <w:rFonts w:ascii="Times New Roman" w:hAnsi="Times New Roman" w:cs="Times New Roman"/>
          <w:bCs/>
          <w:sz w:val="26"/>
          <w:szCs w:val="26"/>
        </w:rPr>
        <w:t>3.</w:t>
      </w:r>
      <w:r w:rsidR="009D3020">
        <w:rPr>
          <w:rStyle w:val="11"/>
          <w:rFonts w:ascii="Times New Roman" w:hAnsi="Times New Roman" w:cs="Times New Roman"/>
          <w:bCs/>
          <w:sz w:val="26"/>
          <w:szCs w:val="26"/>
        </w:rPr>
        <w:t>1</w:t>
      </w:r>
      <w:r w:rsidRPr="00F818B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116FA1" w:rsidRPr="00F818B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ЕДДС </w:t>
      </w:r>
      <w:r w:rsidR="00FC04FE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="00116FA1" w:rsidRPr="00F818B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функционирует круглосуточно и при этом должна:</w:t>
      </w:r>
    </w:p>
    <w:p w14:paraId="5E32E9B5" w14:textId="157717A8" w:rsidR="00760A55" w:rsidRPr="004F04EA" w:rsidRDefault="00760A55" w:rsidP="00760A55">
      <w:pPr>
        <w:pStyle w:val="ConsPlusNormal"/>
        <w:ind w:firstLine="709"/>
        <w:jc w:val="both"/>
      </w:pPr>
      <w:r w:rsidRPr="004F04EA">
        <w:t xml:space="preserve">- </w:t>
      </w:r>
      <w:r>
        <w:t xml:space="preserve">обеспечить </w:t>
      </w:r>
      <w:r w:rsidRPr="004F04EA">
        <w:t>круглосуточный прием сигналов оповещения о непосредственной подготовке к переводу и переводе муниципального образования город Норильск на условия военного времени;</w:t>
      </w:r>
    </w:p>
    <w:p w14:paraId="623CA7A8" w14:textId="14D3561C" w:rsidR="00760A55" w:rsidRPr="004F04EA" w:rsidRDefault="00760A55" w:rsidP="00760A55">
      <w:pPr>
        <w:pStyle w:val="ConsPlusNormal"/>
        <w:ind w:firstLine="709"/>
        <w:jc w:val="both"/>
      </w:pPr>
      <w:r w:rsidRPr="004F04EA">
        <w:t xml:space="preserve">- </w:t>
      </w:r>
      <w:r>
        <w:t>осуществ</w:t>
      </w:r>
      <w:r w:rsidR="00A61D25">
        <w:t>и</w:t>
      </w:r>
      <w:r>
        <w:t>ть оп</w:t>
      </w:r>
      <w:r w:rsidRPr="004F04EA">
        <w:t>овещение и персональный вызов должностных лиц, включенных в списки оповещения по сигналам о непосредственной подготовке к переводу и переводе муниципального образования город Норильск на условия военного времени;</w:t>
      </w:r>
    </w:p>
    <w:p w14:paraId="4BF8CF3E" w14:textId="0E8E9884" w:rsidR="00760A55" w:rsidRPr="004F04EA" w:rsidRDefault="00760A55" w:rsidP="00760A55">
      <w:pPr>
        <w:pStyle w:val="ConsPlusNormal"/>
        <w:ind w:firstLine="709"/>
        <w:jc w:val="both"/>
      </w:pPr>
      <w:r w:rsidRPr="004F04EA">
        <w:t xml:space="preserve">- </w:t>
      </w:r>
      <w:r w:rsidR="004B3518">
        <w:t>обеспечить</w:t>
      </w:r>
      <w:r>
        <w:t xml:space="preserve"> </w:t>
      </w:r>
      <w:r w:rsidRPr="004F04EA">
        <w:t>прием и передач</w:t>
      </w:r>
      <w:r>
        <w:t>у</w:t>
      </w:r>
      <w:r w:rsidRPr="004F04EA">
        <w:t xml:space="preserve"> сигналов оповещения ГО от вышестоящих органов управления, сигналов на изменение режимов функционирования городского звена;</w:t>
      </w:r>
    </w:p>
    <w:p w14:paraId="233356FD" w14:textId="0A9B2DFE" w:rsidR="00116FA1" w:rsidRPr="00CB7845" w:rsidRDefault="00CB7845" w:rsidP="00CB784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33" w:name="bookmark80"/>
      <w:bookmarkEnd w:id="33"/>
      <w:r w:rsidRPr="00CB784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CB784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обеспечить оповещение руководящего состава и сил </w:t>
      </w:r>
      <w:r w:rsidRPr="00CB7845">
        <w:rPr>
          <w:rStyle w:val="11"/>
          <w:rFonts w:ascii="Times New Roman" w:hAnsi="Times New Roman" w:cs="Times New Roman"/>
          <w:bCs/>
          <w:sz w:val="26"/>
          <w:szCs w:val="26"/>
        </w:rPr>
        <w:t>городского звена,</w:t>
      </w:r>
      <w:r w:rsidR="00116FA1" w:rsidRPr="00CB784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в том числе ДДС </w:t>
      </w:r>
      <w:r w:rsidR="001A4FFC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Pr="00CB7845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CB784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ДДС организаций (объектов), привлекаемых к ликвидации ЧС (проис</w:t>
      </w:r>
      <w:r w:rsidR="00264B11">
        <w:rPr>
          <w:rStyle w:val="11"/>
          <w:rFonts w:ascii="Times New Roman" w:hAnsi="Times New Roman" w:cs="Times New Roman"/>
          <w:bCs/>
          <w:sz w:val="26"/>
          <w:szCs w:val="26"/>
        </w:rPr>
        <w:t>шествий);</w:t>
      </w:r>
    </w:p>
    <w:p w14:paraId="039CFD1C" w14:textId="7E401720" w:rsidR="00116FA1" w:rsidRPr="002B2111" w:rsidRDefault="002B2111" w:rsidP="002B211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34" w:name="bookmark81"/>
      <w:bookmarkEnd w:id="34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2B2111">
        <w:rPr>
          <w:rStyle w:val="11"/>
          <w:rFonts w:ascii="Times New Roman" w:hAnsi="Times New Roman" w:cs="Times New Roman"/>
          <w:bCs/>
          <w:sz w:val="26"/>
          <w:szCs w:val="26"/>
        </w:rPr>
        <w:t>обеспечить взаимодействие с руководителями соответствующих служб с целью немедленного</w:t>
      </w:r>
      <w:r w:rsidR="00F818B5" w:rsidRPr="002B211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2B2111">
        <w:rPr>
          <w:rStyle w:val="11"/>
          <w:rFonts w:ascii="Times New Roman" w:hAnsi="Times New Roman" w:cs="Times New Roman"/>
          <w:bCs/>
          <w:sz w:val="26"/>
          <w:szCs w:val="26"/>
        </w:rPr>
        <w:t>направления к месту ЧС (происшествия) сил и средств РСЧС;</w:t>
      </w:r>
    </w:p>
    <w:p w14:paraId="38A6BC71" w14:textId="2D628D46" w:rsidR="00116FA1" w:rsidRPr="002B2111" w:rsidRDefault="002B2111" w:rsidP="002B211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35" w:name="bookmark82"/>
      <w:bookmarkEnd w:id="35"/>
      <w:r w:rsidRPr="002B211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2B2111">
        <w:rPr>
          <w:rStyle w:val="11"/>
          <w:rFonts w:ascii="Times New Roman" w:hAnsi="Times New Roman" w:cs="Times New Roman"/>
          <w:bCs/>
          <w:sz w:val="26"/>
          <w:szCs w:val="26"/>
        </w:rPr>
        <w:t>обеспечить координацию действий сил и средств РСЧС</w:t>
      </w:r>
      <w:r w:rsidRPr="002B2111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4B351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Д</w:t>
      </w:r>
      <w:r w:rsidR="00116FA1" w:rsidRPr="002B211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ДС </w:t>
      </w:r>
      <w:r w:rsidR="001A4FFC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116FA1" w:rsidRPr="002B211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</w:t>
      </w:r>
      <w:r w:rsidR="00F818B5" w:rsidRPr="002B211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2B2111">
        <w:rPr>
          <w:rStyle w:val="11"/>
          <w:rFonts w:ascii="Times New Roman" w:hAnsi="Times New Roman" w:cs="Times New Roman"/>
          <w:bCs/>
          <w:sz w:val="26"/>
          <w:szCs w:val="26"/>
        </w:rPr>
        <w:t>ДДС организаций по предотвращению и/или ликвидации ЧС (происшествий);</w:t>
      </w:r>
    </w:p>
    <w:p w14:paraId="6F980766" w14:textId="77777777" w:rsidR="00116FA1" w:rsidRPr="00C93EAA" w:rsidRDefault="00C93EAA" w:rsidP="00F818B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93EA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C93EA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по решению </w:t>
      </w:r>
      <w:r w:rsidRPr="00C93EAA">
        <w:rPr>
          <w:rStyle w:val="11"/>
          <w:rFonts w:ascii="Times New Roman" w:hAnsi="Times New Roman" w:cs="Times New Roman"/>
          <w:bCs/>
          <w:sz w:val="26"/>
          <w:szCs w:val="26"/>
        </w:rPr>
        <w:t>Г</w:t>
      </w:r>
      <w:r w:rsidR="00116FA1" w:rsidRPr="00C93EA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лавы </w:t>
      </w:r>
      <w:r w:rsidRPr="00C93EAA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="00116FA1" w:rsidRPr="00C93EA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обеспечить своевременное оповещение населения об угрозе возникновения или возникновении ЧС;</w:t>
      </w:r>
    </w:p>
    <w:p w14:paraId="3660D7C8" w14:textId="0225B099" w:rsidR="00116FA1" w:rsidRPr="00C93EAA" w:rsidRDefault="00C93EAA" w:rsidP="00C93EAA">
      <w:pPr>
        <w:pStyle w:val="a3"/>
        <w:spacing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36" w:name="bookmark83"/>
      <w:bookmarkEnd w:id="36"/>
      <w:r w:rsidRPr="00FC04F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4B3518" w:rsidRPr="00FC04F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обеспечить возможность ОДС </w:t>
      </w:r>
      <w:r w:rsidR="00116FA1" w:rsidRPr="00FC04FE">
        <w:rPr>
          <w:rStyle w:val="11"/>
          <w:rFonts w:ascii="Times New Roman" w:hAnsi="Times New Roman" w:cs="Times New Roman"/>
          <w:bCs/>
          <w:sz w:val="26"/>
          <w:szCs w:val="26"/>
        </w:rPr>
        <w:t>самостоятельно</w:t>
      </w:r>
      <w:r w:rsidR="004B3518" w:rsidRPr="00FC04FE">
        <w:rPr>
          <w:rStyle w:val="11"/>
          <w:rFonts w:ascii="Times New Roman" w:hAnsi="Times New Roman" w:cs="Times New Roman"/>
          <w:bCs/>
          <w:sz w:val="26"/>
          <w:szCs w:val="26"/>
        </w:rPr>
        <w:t>го принятия необходимых</w:t>
      </w:r>
      <w:r w:rsidR="00116FA1" w:rsidRPr="00FC04F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93EAA">
        <w:rPr>
          <w:rStyle w:val="11"/>
          <w:rFonts w:ascii="Times New Roman" w:hAnsi="Times New Roman" w:cs="Times New Roman"/>
          <w:bCs/>
          <w:sz w:val="26"/>
          <w:szCs w:val="26"/>
        </w:rPr>
        <w:t>решени</w:t>
      </w:r>
      <w:r w:rsidR="004B3518">
        <w:rPr>
          <w:rStyle w:val="11"/>
          <w:rFonts w:ascii="Times New Roman" w:hAnsi="Times New Roman" w:cs="Times New Roman"/>
          <w:bCs/>
          <w:sz w:val="26"/>
          <w:szCs w:val="26"/>
        </w:rPr>
        <w:t>й</w:t>
      </w:r>
      <w:r w:rsidR="00116FA1" w:rsidRPr="00C93EA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по защите и спасению людей (в рамках своих</w:t>
      </w:r>
      <w:r w:rsidR="00F818B5" w:rsidRPr="00C93EA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93EAA">
        <w:rPr>
          <w:rStyle w:val="11"/>
          <w:rFonts w:ascii="Times New Roman" w:hAnsi="Times New Roman" w:cs="Times New Roman"/>
          <w:bCs/>
          <w:sz w:val="26"/>
          <w:szCs w:val="26"/>
        </w:rPr>
        <w:t>полномочий), если возникшая обстановка не дает возможности для согласования экстренных действий</w:t>
      </w:r>
      <w:r w:rsidR="00F818B5" w:rsidRPr="00C93EA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93EAA">
        <w:rPr>
          <w:rStyle w:val="11"/>
          <w:rFonts w:ascii="Times New Roman" w:hAnsi="Times New Roman" w:cs="Times New Roman"/>
          <w:bCs/>
          <w:sz w:val="26"/>
          <w:szCs w:val="26"/>
        </w:rPr>
        <w:t>с вышестоящими органами управления.</w:t>
      </w:r>
    </w:p>
    <w:p w14:paraId="5C000BAC" w14:textId="77777777" w:rsidR="00963810" w:rsidRDefault="00342CF0" w:rsidP="00342CF0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bookmarkStart w:id="37" w:name="bookmark84"/>
      <w:bookmarkEnd w:id="37"/>
      <w:r w:rsidRPr="00342CF0">
        <w:rPr>
          <w:rStyle w:val="11"/>
          <w:rFonts w:ascii="Times New Roman" w:hAnsi="Times New Roman" w:cs="Times New Roman"/>
          <w:bCs/>
          <w:sz w:val="26"/>
          <w:szCs w:val="26"/>
        </w:rPr>
        <w:t>3.</w:t>
      </w:r>
      <w:r w:rsidR="0048462F">
        <w:rPr>
          <w:rStyle w:val="11"/>
          <w:rFonts w:ascii="Times New Roman" w:hAnsi="Times New Roman" w:cs="Times New Roman"/>
          <w:bCs/>
          <w:sz w:val="26"/>
          <w:szCs w:val="26"/>
        </w:rPr>
        <w:t>2</w:t>
      </w:r>
      <w:r w:rsidRPr="00342CF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116FA1" w:rsidRPr="00342CF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ЕДДС </w:t>
      </w:r>
      <w:r w:rsidRPr="00342CF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Норильска, </w:t>
      </w:r>
      <w:r w:rsidR="00116FA1" w:rsidRPr="00342CF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как орган повседневного управления РСЧС муниципального </w:t>
      </w:r>
      <w:r w:rsidRPr="00342CF0">
        <w:rPr>
          <w:rStyle w:val="11"/>
          <w:rFonts w:ascii="Times New Roman" w:hAnsi="Times New Roman" w:cs="Times New Roman"/>
          <w:bCs/>
          <w:sz w:val="26"/>
          <w:szCs w:val="26"/>
        </w:rPr>
        <w:t>образования город Норильск,</w:t>
      </w:r>
      <w:r w:rsidR="00116FA1" w:rsidRPr="00342CF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функционирует в</w:t>
      </w:r>
      <w:r w:rsidR="00F818B5" w:rsidRPr="00342CF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342CF0">
        <w:rPr>
          <w:rStyle w:val="11"/>
          <w:rFonts w:ascii="Times New Roman" w:hAnsi="Times New Roman" w:cs="Times New Roman"/>
          <w:bCs/>
          <w:sz w:val="26"/>
          <w:szCs w:val="26"/>
        </w:rPr>
        <w:t>режимах:</w:t>
      </w:r>
    </w:p>
    <w:p w14:paraId="3C70730A" w14:textId="77777777" w:rsidR="00963810" w:rsidRDefault="00116FA1" w:rsidP="00963810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r w:rsidRPr="00342CF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повседневной деятельности </w:t>
      </w:r>
      <w:r w:rsidR="00F818B5" w:rsidRPr="00342CF0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Pr="00342CF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при отсутствии угрозы возникновения </w:t>
      </w:r>
      <w:r w:rsidRPr="00342CF0">
        <w:rPr>
          <w:rStyle w:val="11"/>
          <w:rFonts w:ascii="Times New Roman" w:hAnsi="Times New Roman" w:cs="Times New Roman"/>
          <w:bCs/>
          <w:sz w:val="26"/>
          <w:szCs w:val="26"/>
        </w:rPr>
        <w:lastRenderedPageBreak/>
        <w:t xml:space="preserve">чрезвычайной ситуации; </w:t>
      </w:r>
    </w:p>
    <w:p w14:paraId="5726EED8" w14:textId="77777777" w:rsidR="00963810" w:rsidRDefault="00116FA1" w:rsidP="00963810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r w:rsidRPr="00342CF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повышенной готовности </w:t>
      </w:r>
      <w:r w:rsidR="00F818B5" w:rsidRPr="00342CF0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Pr="00342CF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при угрозе возникновения чрезвычайной ситуации; </w:t>
      </w:r>
    </w:p>
    <w:p w14:paraId="3C42D3B8" w14:textId="0BA5AED6" w:rsidR="00116FA1" w:rsidRDefault="00116FA1" w:rsidP="00963810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r w:rsidRPr="00342CF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чрезвычайной ситуации </w:t>
      </w:r>
      <w:r w:rsidR="00F818B5" w:rsidRPr="00342CF0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Pr="00342CF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при возникновении и ликвидации чрезвычайной ситуации.</w:t>
      </w:r>
    </w:p>
    <w:p w14:paraId="6AC11F4B" w14:textId="2AFB372F" w:rsidR="00DE4D5F" w:rsidRPr="00FB3E0D" w:rsidRDefault="00DE4D5F" w:rsidP="00DE4D5F">
      <w:pPr>
        <w:pStyle w:val="ConsPlusNormal"/>
        <w:ind w:firstLine="709"/>
        <w:jc w:val="both"/>
      </w:pPr>
      <w:r w:rsidRPr="00FB3E0D">
        <w:rPr>
          <w:szCs w:val="26"/>
        </w:rPr>
        <w:t>Функционирование ЕДДС города Норильска при переводе ГО на условия</w:t>
      </w:r>
      <w:r w:rsidRPr="00FB3E0D">
        <w:t xml:space="preserve"> военного времени осуществляется в соответствии с Планом гражданской обороны и защиты населения муниципальног</w:t>
      </w:r>
      <w:r w:rsidR="00186341" w:rsidRPr="00FB3E0D">
        <w:t>о образования город Норильск</w:t>
      </w:r>
      <w:r w:rsidRPr="00FB3E0D">
        <w:t>.</w:t>
      </w:r>
    </w:p>
    <w:p w14:paraId="10958D1B" w14:textId="5B20787F" w:rsidR="009F0CA9" w:rsidRPr="00FB3E0D" w:rsidRDefault="009F0CA9" w:rsidP="009D3020">
      <w:pPr>
        <w:pStyle w:val="ConsPlusNormal"/>
        <w:ind w:firstLine="709"/>
        <w:jc w:val="both"/>
      </w:pPr>
      <w:r w:rsidRPr="00FB3E0D">
        <w:t>При п</w:t>
      </w:r>
      <w:r w:rsidR="00DA2B6D" w:rsidRPr="00FB3E0D">
        <w:t>оступ</w:t>
      </w:r>
      <w:r w:rsidRPr="00FB3E0D">
        <w:t>лении</w:t>
      </w:r>
      <w:r w:rsidR="00DA2B6D" w:rsidRPr="00FB3E0D">
        <w:t xml:space="preserve"> от вышестоящих органов управления, а также от других источников по существующим видам и каналам связи в ЕДДС города Норильска с</w:t>
      </w:r>
      <w:r w:rsidRPr="00FB3E0D">
        <w:t>игналов,</w:t>
      </w:r>
      <w:r w:rsidR="009D3020" w:rsidRPr="00FB3E0D">
        <w:t xml:space="preserve"> </w:t>
      </w:r>
      <w:r w:rsidRPr="00FB3E0D">
        <w:t>СОД ОДС ЕДДС города Норильска проводит сверку поступившего сигнала с таблицей выписки сигналов и действует согласно приложенной к поступившему сигналу инструкцией.</w:t>
      </w:r>
    </w:p>
    <w:p w14:paraId="12285155" w14:textId="483B4F6E" w:rsidR="00116FA1" w:rsidRPr="00022CEB" w:rsidRDefault="00022CEB" w:rsidP="00022CE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38" w:name="bookmark85"/>
      <w:bookmarkEnd w:id="38"/>
      <w:r w:rsidRPr="00022CEB">
        <w:rPr>
          <w:rStyle w:val="11"/>
          <w:rFonts w:ascii="Times New Roman" w:hAnsi="Times New Roman" w:cs="Times New Roman"/>
          <w:bCs/>
          <w:sz w:val="26"/>
          <w:szCs w:val="26"/>
        </w:rPr>
        <w:t>3.</w:t>
      </w:r>
      <w:r w:rsidR="0048462F">
        <w:rPr>
          <w:rStyle w:val="11"/>
          <w:rFonts w:ascii="Times New Roman" w:hAnsi="Times New Roman" w:cs="Times New Roman"/>
          <w:bCs/>
          <w:sz w:val="26"/>
          <w:szCs w:val="26"/>
        </w:rPr>
        <w:t>3</w:t>
      </w:r>
      <w:r w:rsidRPr="00022CE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116FA1" w:rsidRPr="00022CE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В режиме повседневной деятельности </w:t>
      </w:r>
      <w:r w:rsidR="006D1F3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ОДС </w:t>
      </w:r>
      <w:r w:rsidR="00116FA1" w:rsidRPr="00022CEB">
        <w:rPr>
          <w:rStyle w:val="11"/>
          <w:rFonts w:ascii="Times New Roman" w:hAnsi="Times New Roman" w:cs="Times New Roman"/>
          <w:bCs/>
          <w:sz w:val="26"/>
          <w:szCs w:val="26"/>
        </w:rPr>
        <w:t>ЕДДС</w:t>
      </w:r>
      <w:r w:rsidRPr="00022CE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города Норильска</w:t>
      </w:r>
      <w:r w:rsidR="00116FA1" w:rsidRPr="00022CE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осуществляет круглосуточное дежурство, находясь в готовности к экстренному реагированию на угрозу или возникновение ЧС. В этом режиме </w:t>
      </w:r>
      <w:r w:rsidR="006D1F3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ОДС </w:t>
      </w:r>
      <w:r w:rsidR="00116FA1" w:rsidRPr="00022CEB">
        <w:rPr>
          <w:rStyle w:val="11"/>
          <w:rFonts w:ascii="Times New Roman" w:hAnsi="Times New Roman" w:cs="Times New Roman"/>
          <w:bCs/>
          <w:sz w:val="26"/>
          <w:szCs w:val="26"/>
        </w:rPr>
        <w:t>ЕДДС</w:t>
      </w:r>
      <w:r w:rsidR="00F818B5" w:rsidRPr="00022CE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022CE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116FA1" w:rsidRPr="00022CEB">
        <w:rPr>
          <w:rStyle w:val="11"/>
          <w:rFonts w:ascii="Times New Roman" w:hAnsi="Times New Roman" w:cs="Times New Roman"/>
          <w:bCs/>
          <w:sz w:val="26"/>
          <w:szCs w:val="26"/>
        </w:rPr>
        <w:t>осуществляет:</w:t>
      </w:r>
    </w:p>
    <w:p w14:paraId="2FC4E573" w14:textId="29A0AD31" w:rsidR="00116FA1" w:rsidRPr="00AE57FC" w:rsidRDefault="00C7102E" w:rsidP="00264B11">
      <w:pPr>
        <w:pStyle w:val="a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39" w:name="bookmark86"/>
      <w:bookmarkEnd w:id="39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AE57FC">
        <w:rPr>
          <w:rStyle w:val="11"/>
          <w:rFonts w:ascii="Times New Roman" w:hAnsi="Times New Roman" w:cs="Times New Roman"/>
          <w:bCs/>
          <w:sz w:val="26"/>
          <w:szCs w:val="26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14:paraId="2FA32FC4" w14:textId="7BC42D1E" w:rsidR="00116FA1" w:rsidRPr="0061538F" w:rsidRDefault="0061538F" w:rsidP="0061538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40" w:name="bookmark87"/>
      <w:bookmarkEnd w:id="40"/>
      <w:r w:rsidRPr="0061538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61538F">
        <w:rPr>
          <w:rStyle w:val="11"/>
          <w:rFonts w:ascii="Times New Roman" w:hAnsi="Times New Roman" w:cs="Times New Roman"/>
          <w:bCs/>
          <w:sz w:val="26"/>
          <w:szCs w:val="26"/>
        </w:rPr>
        <w:t>сбор, обработку и обмен информацией в области защиты населения и территорий от ЧС (происшествий) и обеспечения пожарной безопасности</w:t>
      </w:r>
      <w:r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226C3484" w14:textId="126302F6" w:rsidR="00116FA1" w:rsidRPr="0061538F" w:rsidRDefault="0061538F" w:rsidP="00F818B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1538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61538F">
        <w:rPr>
          <w:rStyle w:val="11"/>
          <w:rFonts w:ascii="Times New Roman" w:hAnsi="Times New Roman" w:cs="Times New Roman"/>
          <w:bCs/>
          <w:sz w:val="26"/>
          <w:szCs w:val="26"/>
        </w:rPr>
        <w:t>обобщение и анализ информации о чрезвычайных ситуациях (происшествиях) за сутки дежурства и представление соответствующих докладов по подчиненности;</w:t>
      </w:r>
    </w:p>
    <w:p w14:paraId="2C277C47" w14:textId="1BF06FCE" w:rsidR="00116FA1" w:rsidRPr="007A003C" w:rsidRDefault="007A003C" w:rsidP="007A003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41" w:name="bookmark88"/>
      <w:bookmarkEnd w:id="41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7A003C">
        <w:rPr>
          <w:rStyle w:val="11"/>
          <w:rFonts w:ascii="Times New Roman" w:hAnsi="Times New Roman" w:cs="Times New Roman"/>
          <w:bCs/>
          <w:sz w:val="26"/>
          <w:szCs w:val="26"/>
        </w:rPr>
        <w:t>поддержание в готовности к применению программно-технических средств ЕДДС</w:t>
      </w:r>
      <w:r w:rsidR="00A43AFD" w:rsidRPr="00A43AF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A43AFD" w:rsidRPr="00022CEB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="00A43AFD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7A003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систем связи</w:t>
      </w:r>
      <w:r w:rsidR="00F818B5" w:rsidRPr="007A003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7A003C">
        <w:rPr>
          <w:rStyle w:val="11"/>
          <w:rFonts w:ascii="Times New Roman" w:hAnsi="Times New Roman" w:cs="Times New Roman"/>
          <w:bCs/>
          <w:sz w:val="26"/>
          <w:szCs w:val="26"/>
        </w:rPr>
        <w:t>и оповещения</w:t>
      </w:r>
      <w:r w:rsidRPr="007A003C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01D77ED9" w14:textId="5B44832F" w:rsidR="00116FA1" w:rsidRPr="00C7102E" w:rsidRDefault="003F0091" w:rsidP="00C7102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42" w:name="bookmark89"/>
      <w:bookmarkEnd w:id="42"/>
      <w:r w:rsidRPr="003F009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3F009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передачу информации об угрозе возникновения или возникновении ЧС (происшествия) </w:t>
      </w:r>
      <w:r w:rsidRPr="003F009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A61D25" w:rsidRPr="003F0091">
        <w:rPr>
          <w:rStyle w:val="11"/>
          <w:rFonts w:ascii="Times New Roman" w:hAnsi="Times New Roman" w:cs="Times New Roman"/>
          <w:bCs/>
          <w:sz w:val="26"/>
          <w:szCs w:val="26"/>
        </w:rPr>
        <w:t>Регламенту докладов</w:t>
      </w:r>
      <w:r w:rsidR="00116FA1" w:rsidRPr="003F009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в ДДС </w:t>
      </w:r>
      <w:r w:rsidR="00A61D25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116FA1" w:rsidRPr="00C7102E">
        <w:rPr>
          <w:rStyle w:val="11"/>
          <w:rFonts w:ascii="Times New Roman" w:hAnsi="Times New Roman" w:cs="Times New Roman"/>
          <w:bCs/>
          <w:sz w:val="26"/>
          <w:szCs w:val="26"/>
        </w:rPr>
        <w:t>, которые необходимо направить к месту ЧС (происшествия</w:t>
      </w:r>
      <w:r w:rsidR="00963810">
        <w:rPr>
          <w:rStyle w:val="11"/>
          <w:rFonts w:ascii="Times New Roman" w:hAnsi="Times New Roman" w:cs="Times New Roman"/>
          <w:bCs/>
          <w:sz w:val="26"/>
          <w:szCs w:val="26"/>
        </w:rPr>
        <w:t>);</w:t>
      </w:r>
    </w:p>
    <w:p w14:paraId="4329F025" w14:textId="1ECB2C17" w:rsidR="00116FA1" w:rsidRPr="00C7102E" w:rsidRDefault="00C7102E" w:rsidP="00C7102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43" w:name="bookmark90"/>
      <w:bookmarkEnd w:id="43"/>
      <w:r w:rsidRPr="00C710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C710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по решению </w:t>
      </w:r>
      <w:r w:rsidRPr="00C7102E">
        <w:rPr>
          <w:rStyle w:val="11"/>
          <w:rFonts w:ascii="Times New Roman" w:hAnsi="Times New Roman" w:cs="Times New Roman"/>
          <w:bCs/>
          <w:sz w:val="26"/>
          <w:szCs w:val="26"/>
        </w:rPr>
        <w:t>Г</w:t>
      </w:r>
      <w:r w:rsidR="00116FA1" w:rsidRPr="00C710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лавы </w:t>
      </w:r>
      <w:r w:rsidRPr="00C7102E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="00116FA1" w:rsidRPr="00C710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, с </w:t>
      </w:r>
      <w:r w:rsidR="004B3518">
        <w:rPr>
          <w:rStyle w:val="11"/>
          <w:rFonts w:ascii="Times New Roman" w:hAnsi="Times New Roman" w:cs="Times New Roman"/>
          <w:bCs/>
          <w:sz w:val="26"/>
          <w:szCs w:val="26"/>
        </w:rPr>
        <w:t>АРМ</w:t>
      </w:r>
      <w:r w:rsidR="00116FA1" w:rsidRPr="00C710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управления</w:t>
      </w:r>
      <w:r w:rsidR="00F818B5" w:rsidRPr="00C710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9D3020">
        <w:rPr>
          <w:rStyle w:val="11"/>
          <w:rFonts w:ascii="Times New Roman" w:hAnsi="Times New Roman" w:cs="Times New Roman"/>
          <w:bCs/>
          <w:sz w:val="26"/>
          <w:szCs w:val="26"/>
        </w:rPr>
        <w:t>МАСЦО</w:t>
      </w:r>
      <w:r w:rsidRPr="00C710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710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или </w:t>
      </w:r>
      <w:r w:rsidRPr="00C710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 помощью </w:t>
      </w:r>
      <w:r w:rsidR="00116FA1" w:rsidRPr="00C710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ЦУКС ГУ МЧС России по </w:t>
      </w:r>
      <w:r w:rsidRPr="00C7102E">
        <w:rPr>
          <w:rStyle w:val="11"/>
          <w:rFonts w:ascii="Times New Roman" w:hAnsi="Times New Roman" w:cs="Times New Roman"/>
          <w:bCs/>
          <w:sz w:val="26"/>
          <w:szCs w:val="26"/>
        </w:rPr>
        <w:t>Красноярскому краю</w:t>
      </w:r>
      <w:r w:rsidR="00116FA1" w:rsidRPr="00C710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проводит информирование населения об угрозе возникновения </w:t>
      </w:r>
      <w:r w:rsidR="00BA2BC5">
        <w:rPr>
          <w:rStyle w:val="11"/>
          <w:rFonts w:ascii="Times New Roman" w:hAnsi="Times New Roman" w:cs="Times New Roman"/>
          <w:bCs/>
          <w:sz w:val="26"/>
          <w:szCs w:val="26"/>
        </w:rPr>
        <w:t>или возникновении ЧС</w:t>
      </w:r>
      <w:r w:rsidR="00116FA1" w:rsidRPr="00C7102E">
        <w:rPr>
          <w:rStyle w:val="11"/>
          <w:rFonts w:ascii="Times New Roman" w:hAnsi="Times New Roman" w:cs="Times New Roman"/>
          <w:bCs/>
          <w:sz w:val="26"/>
          <w:szCs w:val="26"/>
        </w:rPr>
        <w:t>, о порядке действий;</w:t>
      </w:r>
    </w:p>
    <w:p w14:paraId="3AEEA6D1" w14:textId="73673888" w:rsidR="00116FA1" w:rsidRPr="00A82CB4" w:rsidRDefault="00A82CB4" w:rsidP="00A82CB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44" w:name="bookmark91"/>
      <w:bookmarkEnd w:id="44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A82CB4">
        <w:rPr>
          <w:rStyle w:val="11"/>
          <w:rFonts w:ascii="Times New Roman" w:hAnsi="Times New Roman" w:cs="Times New Roman"/>
          <w:bCs/>
          <w:sz w:val="26"/>
          <w:szCs w:val="26"/>
        </w:rPr>
        <w:t>получение и анализ данных от систем мониторинга, систем наблюдения и контроля за обстановкой в муниципальном образовании</w:t>
      </w:r>
      <w:r w:rsidRPr="00A82CB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</w:t>
      </w:r>
      <w:r w:rsidR="00116FA1" w:rsidRPr="00A82CB4">
        <w:rPr>
          <w:rStyle w:val="11"/>
          <w:rFonts w:ascii="Times New Roman" w:hAnsi="Times New Roman" w:cs="Times New Roman"/>
          <w:bCs/>
          <w:sz w:val="26"/>
          <w:szCs w:val="26"/>
        </w:rPr>
        <w:t>, состоянием потенциально опасных объектов, опасных производственных объектов, а также за состоянием окружающей среды;</w:t>
      </w:r>
    </w:p>
    <w:p w14:paraId="70827591" w14:textId="59F0B2DD" w:rsidR="00116FA1" w:rsidRPr="00FA0E61" w:rsidRDefault="00FA0E61" w:rsidP="00FA0E6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45" w:name="bookmark92"/>
      <w:bookmarkEnd w:id="45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FA0E6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внесение необходимых изменений в базу данных, а также в структуру и содержание оперативных документов по реагированию </w:t>
      </w:r>
      <w:r w:rsidR="006D1F3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ОДС </w:t>
      </w:r>
      <w:r w:rsidR="00116FA1" w:rsidRPr="00FA0E61">
        <w:rPr>
          <w:rStyle w:val="11"/>
          <w:rFonts w:ascii="Times New Roman" w:hAnsi="Times New Roman" w:cs="Times New Roman"/>
          <w:bCs/>
          <w:sz w:val="26"/>
          <w:szCs w:val="26"/>
        </w:rPr>
        <w:t>ЕДДС</w:t>
      </w:r>
      <w:r w:rsidRPr="00FA0E6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города Норильска</w:t>
      </w:r>
      <w:r w:rsidR="00116FA1" w:rsidRPr="00FA0E6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на ЧС (происшествия);</w:t>
      </w:r>
    </w:p>
    <w:p w14:paraId="57E52D1E" w14:textId="5F0B99F4" w:rsidR="00116FA1" w:rsidRPr="000B6472" w:rsidRDefault="00A82CB4" w:rsidP="00F818B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разработку, корректировку и согласование с ДДС </w:t>
      </w:r>
      <w:r w:rsidR="00CA3666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ДДС организаций регламентов и соглашений о реагировании на ЧС (происшествия) и информационном взаимодействии</w:t>
      </w:r>
      <w:r w:rsidR="000B6472" w:rsidRPr="000B6472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0E00B20A" w14:textId="020AB310" w:rsidR="00116FA1" w:rsidRPr="000B6472" w:rsidRDefault="000B6472" w:rsidP="000B647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46" w:name="bookmark93"/>
      <w:bookmarkEnd w:id="46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контроль за своевременным устранением неисправностей и аварий на системах жизнеобеспечения муниципального образования</w:t>
      </w:r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4BBAF0D0" w14:textId="2DDB29F0" w:rsidR="00116FA1" w:rsidRPr="000B6472" w:rsidRDefault="000B6472" w:rsidP="000B647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47" w:name="bookmark94"/>
      <w:bookmarkEnd w:id="47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уточнение и корректировку действий ДДС</w:t>
      </w:r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привлеченных к реагированию на вызовы (сообщения о происшествиях), поступающие по единому номеру «112»</w:t>
      </w:r>
      <w:r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5DB54AD4" w14:textId="6F841A11" w:rsidR="00116FA1" w:rsidRPr="000B6472" w:rsidRDefault="000B6472" w:rsidP="000B6472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bookmarkStart w:id="48" w:name="bookmark95"/>
      <w:bookmarkEnd w:id="48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контроль результатов реагирования на вызовы (сообщения о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lastRenderedPageBreak/>
        <w:t>происшествиях), поступивши</w:t>
      </w:r>
      <w:r w:rsidR="006500CE">
        <w:rPr>
          <w:rStyle w:val="11"/>
          <w:rFonts w:ascii="Times New Roman" w:hAnsi="Times New Roman" w:cs="Times New Roman"/>
          <w:bCs/>
          <w:sz w:val="26"/>
          <w:szCs w:val="26"/>
        </w:rPr>
        <w:t>х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по</w:t>
      </w:r>
      <w:r w:rsidR="00F818B5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единому номеру «112» с территории муниципального образования</w:t>
      </w:r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Норильск;</w:t>
      </w:r>
    </w:p>
    <w:p w14:paraId="0F049D1B" w14:textId="12A70156" w:rsidR="00116FA1" w:rsidRPr="000B6472" w:rsidRDefault="000B6472" w:rsidP="000B6472">
      <w:pPr>
        <w:pStyle w:val="a3"/>
        <w:tabs>
          <w:tab w:val="left" w:pos="1229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bookmarkStart w:id="49" w:name="bookmark96"/>
      <w:bookmarkEnd w:id="49"/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прием и обработк</w:t>
      </w:r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>а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вызовов (сообщений о происшествиях), поступающих по единому номеру</w:t>
      </w:r>
      <w:r w:rsidR="00F818B5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«112»</w:t>
      </w:r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в </w:t>
      </w:r>
      <w:r w:rsidRPr="00D91774">
        <w:rPr>
          <w:rStyle w:val="11"/>
          <w:rFonts w:ascii="Times New Roman" w:hAnsi="Times New Roman" w:cs="Times New Roman"/>
          <w:bCs/>
          <w:sz w:val="26"/>
          <w:szCs w:val="26"/>
        </w:rPr>
        <w:t>ДЦОВ</w:t>
      </w:r>
      <w:r w:rsidRPr="00517D04">
        <w:rPr>
          <w:rStyle w:val="11"/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>ЕДДС города Норильска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 территории муниципального образования</w:t>
      </w:r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, а также анализ и ввод в базу данных системы</w:t>
      </w:r>
      <w:r w:rsidR="00D852A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="00D852A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112</w:t>
      </w:r>
      <w:r w:rsidR="00F818B5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информации, полученной по результатам реагирования.</w:t>
      </w:r>
    </w:p>
    <w:p w14:paraId="3F0BD27A" w14:textId="22C8C143" w:rsidR="00116FA1" w:rsidRPr="000B6472" w:rsidRDefault="000B6472" w:rsidP="000B6472">
      <w:pPr>
        <w:pStyle w:val="a3"/>
        <w:tabs>
          <w:tab w:val="left" w:pos="124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50" w:name="bookmark97"/>
      <w:bookmarkEnd w:id="50"/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>3.</w:t>
      </w:r>
      <w:r w:rsidR="0048462F">
        <w:rPr>
          <w:rStyle w:val="11"/>
          <w:rFonts w:ascii="Times New Roman" w:hAnsi="Times New Roman" w:cs="Times New Roman"/>
          <w:bCs/>
          <w:sz w:val="26"/>
          <w:szCs w:val="26"/>
        </w:rPr>
        <w:t>4</w:t>
      </w:r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ДДС </w:t>
      </w:r>
      <w:r w:rsidR="001A4FFC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116FA1" w:rsidRPr="000F6BC8">
        <w:rPr>
          <w:rStyle w:val="11"/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и ДДС организаций в режиме повседневной деятельности действуют в соответствии со своими ведомственными инструкциями, заключенными с ЕДДС </w:t>
      </w:r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соглашениями о взаимодействии</w:t>
      </w:r>
      <w:r w:rsidR="009B7C81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своевременно представляют в</w:t>
      </w:r>
      <w:r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ЕДДС города Норильска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оперативную информацию о</w:t>
      </w:r>
      <w:r w:rsidR="00F818B5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текущей обстановке, об угрозе возникновения или возникновении ЧС (происшестви</w:t>
      </w:r>
      <w:r w:rsidR="00332B6F">
        <w:rPr>
          <w:rStyle w:val="11"/>
          <w:rFonts w:ascii="Times New Roman" w:hAnsi="Times New Roman" w:cs="Times New Roman"/>
          <w:bCs/>
          <w:sz w:val="26"/>
          <w:szCs w:val="26"/>
        </w:rPr>
        <w:t>й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), а также о ходе и</w:t>
      </w:r>
      <w:r w:rsidR="00F818B5" w:rsidRPr="000B6472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об окончании проведения работ по ликвидации ЧС (происшестви</w:t>
      </w:r>
      <w:r w:rsidR="00BA2BC5">
        <w:rPr>
          <w:rStyle w:val="11"/>
          <w:rFonts w:ascii="Times New Roman" w:hAnsi="Times New Roman" w:cs="Times New Roman"/>
          <w:bCs/>
          <w:sz w:val="26"/>
          <w:szCs w:val="26"/>
        </w:rPr>
        <w:t>й</w:t>
      </w:r>
      <w:r w:rsidR="00116FA1" w:rsidRPr="000B6472">
        <w:rPr>
          <w:rStyle w:val="11"/>
          <w:rFonts w:ascii="Times New Roman" w:hAnsi="Times New Roman" w:cs="Times New Roman"/>
          <w:bCs/>
          <w:sz w:val="26"/>
          <w:szCs w:val="26"/>
        </w:rPr>
        <w:t>).</w:t>
      </w:r>
    </w:p>
    <w:p w14:paraId="79D1F451" w14:textId="681A7432" w:rsidR="006A42CF" w:rsidRPr="00431677" w:rsidRDefault="006A42CF" w:rsidP="006A42CF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bookmarkStart w:id="51" w:name="bookmark98"/>
      <w:bookmarkStart w:id="52" w:name="bookmark99"/>
      <w:bookmarkEnd w:id="51"/>
      <w:bookmarkEnd w:id="52"/>
      <w:r w:rsidRPr="00431677">
        <w:rPr>
          <w:rStyle w:val="11"/>
          <w:rFonts w:ascii="Times New Roman" w:hAnsi="Times New Roman" w:cs="Times New Roman"/>
          <w:bCs/>
          <w:sz w:val="26"/>
          <w:szCs w:val="26"/>
        </w:rPr>
        <w:t>3.</w:t>
      </w:r>
      <w:r w:rsidR="00902E74" w:rsidRPr="00431677">
        <w:rPr>
          <w:rStyle w:val="11"/>
          <w:rFonts w:ascii="Times New Roman" w:hAnsi="Times New Roman" w:cs="Times New Roman"/>
          <w:bCs/>
          <w:sz w:val="26"/>
          <w:szCs w:val="26"/>
        </w:rPr>
        <w:t>5</w:t>
      </w:r>
      <w:r w:rsidRPr="0043167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116FA1" w:rsidRPr="00431677">
        <w:rPr>
          <w:rStyle w:val="11"/>
          <w:rFonts w:ascii="Times New Roman" w:hAnsi="Times New Roman" w:cs="Times New Roman"/>
          <w:bCs/>
          <w:sz w:val="26"/>
          <w:szCs w:val="26"/>
        </w:rPr>
        <w:t>В режим</w:t>
      </w:r>
      <w:r w:rsidR="001F588B">
        <w:rPr>
          <w:rStyle w:val="11"/>
          <w:rFonts w:ascii="Times New Roman" w:hAnsi="Times New Roman" w:cs="Times New Roman"/>
          <w:bCs/>
          <w:sz w:val="26"/>
          <w:szCs w:val="26"/>
        </w:rPr>
        <w:t>е</w:t>
      </w:r>
      <w:r w:rsidR="00116FA1" w:rsidRPr="0043167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повышенной готовности ЕДДС </w:t>
      </w:r>
      <w:r w:rsidRPr="0043167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116FA1" w:rsidRPr="0043167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и привлекаемые ДДС </w:t>
      </w:r>
      <w:r w:rsidR="001A4FFC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F818B5" w:rsidRPr="0043167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431677">
        <w:rPr>
          <w:rStyle w:val="11"/>
          <w:rFonts w:ascii="Times New Roman" w:hAnsi="Times New Roman" w:cs="Times New Roman"/>
          <w:bCs/>
          <w:sz w:val="26"/>
          <w:szCs w:val="26"/>
        </w:rPr>
        <w:t>и ДДС организаций переводятся при угрозе возникновения ЧС. В режим повышенной готовности ЕДДС</w:t>
      </w:r>
      <w:r w:rsidRPr="0043167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города Норильска</w:t>
      </w:r>
      <w:r w:rsidR="00116FA1" w:rsidRPr="0043167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ДДС переводятся решением </w:t>
      </w:r>
      <w:r w:rsidRPr="00431677">
        <w:rPr>
          <w:rStyle w:val="11"/>
          <w:rFonts w:ascii="Times New Roman" w:hAnsi="Times New Roman" w:cs="Times New Roman"/>
          <w:bCs/>
          <w:sz w:val="26"/>
          <w:szCs w:val="26"/>
        </w:rPr>
        <w:t>Главы города Норильска</w:t>
      </w:r>
      <w:r w:rsidR="00116FA1" w:rsidRPr="0043167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0696C89B" w14:textId="195B627B" w:rsidR="00116FA1" w:rsidRPr="006A42CF" w:rsidRDefault="00116FA1" w:rsidP="006A42C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A42CF">
        <w:rPr>
          <w:rStyle w:val="11"/>
          <w:rFonts w:ascii="Times New Roman" w:hAnsi="Times New Roman" w:cs="Times New Roman"/>
          <w:bCs/>
          <w:sz w:val="26"/>
          <w:szCs w:val="26"/>
        </w:rPr>
        <w:t>В режиме повышенной готовности</w:t>
      </w:r>
      <w:r w:rsidR="00F818B5" w:rsidRPr="006A42C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5572C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ОДС </w:t>
      </w:r>
      <w:r w:rsidRPr="006A42C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ЕДДС </w:t>
      </w:r>
      <w:r w:rsidR="006A42CF" w:rsidRPr="006A42C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Pr="006A42CF">
        <w:rPr>
          <w:rStyle w:val="11"/>
          <w:rFonts w:ascii="Times New Roman" w:hAnsi="Times New Roman" w:cs="Times New Roman"/>
          <w:bCs/>
          <w:sz w:val="26"/>
          <w:szCs w:val="26"/>
        </w:rPr>
        <w:t>дополнительно осуществляет:</w:t>
      </w:r>
    </w:p>
    <w:p w14:paraId="619A9B7A" w14:textId="4C8D031D" w:rsidR="00116FA1" w:rsidRPr="00524B2A" w:rsidRDefault="00524B2A" w:rsidP="00524B2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53" w:name="bookmark100"/>
      <w:bookmarkEnd w:id="53"/>
      <w:r w:rsidRPr="00524B2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524B2A">
        <w:rPr>
          <w:rStyle w:val="11"/>
          <w:rFonts w:ascii="Times New Roman" w:hAnsi="Times New Roman" w:cs="Times New Roman"/>
          <w:bCs/>
          <w:sz w:val="26"/>
          <w:szCs w:val="26"/>
        </w:rPr>
        <w:t>взаимодействие с руководителями соответствующих служб по вопросам подготовки сил и</w:t>
      </w:r>
      <w:r w:rsidR="00F818B5" w:rsidRPr="00524B2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524B2A">
        <w:rPr>
          <w:rStyle w:val="11"/>
          <w:rFonts w:ascii="Times New Roman" w:hAnsi="Times New Roman" w:cs="Times New Roman"/>
          <w:bCs/>
          <w:sz w:val="26"/>
          <w:szCs w:val="26"/>
        </w:rPr>
        <w:t>средств РСЧС</w:t>
      </w:r>
      <w:r w:rsidRPr="00524B2A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524B2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ДДС </w:t>
      </w:r>
      <w:r w:rsidR="001A4FFC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116FA1" w:rsidRPr="00524B2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ДДС организаций к действиям в случае возникновения ЧС;</w:t>
      </w:r>
    </w:p>
    <w:p w14:paraId="034B87DE" w14:textId="59509F8E" w:rsidR="00E64A49" w:rsidRPr="008F7714" w:rsidRDefault="00E64A49" w:rsidP="00E64A49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bookmarkStart w:id="54" w:name="bookmark101"/>
      <w:bookmarkEnd w:id="54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E64A4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оповещение и персональный вызов должностных лиц КЧС </w:t>
      </w:r>
      <w:r w:rsidRPr="00E64A4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Pr="008F7714">
        <w:rPr>
          <w:rStyle w:val="11"/>
          <w:rFonts w:ascii="Times New Roman" w:hAnsi="Times New Roman" w:cs="Times New Roman"/>
          <w:bCs/>
          <w:sz w:val="26"/>
          <w:szCs w:val="26"/>
        </w:rPr>
        <w:t>Норильска, Управления ГО и ЧС г. Норильска</w:t>
      </w:r>
      <w:r w:rsidR="00AA67E7" w:rsidRPr="008F7714">
        <w:rPr>
          <w:rStyle w:val="11"/>
          <w:rFonts w:ascii="Times New Roman" w:hAnsi="Times New Roman" w:cs="Times New Roman"/>
          <w:bCs/>
          <w:sz w:val="26"/>
          <w:szCs w:val="26"/>
        </w:rPr>
        <w:t>, Учреждения</w:t>
      </w:r>
      <w:r w:rsidRPr="008F7714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03A7FC62" w14:textId="3CC6BC7C" w:rsidR="00116FA1" w:rsidRPr="002D3B17" w:rsidRDefault="002D3B17" w:rsidP="002D3B1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55" w:name="bookmark102"/>
      <w:bookmarkEnd w:id="55"/>
      <w:r w:rsidRPr="002D3B1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2D3B1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передачу информации об угрозе возникновения ЧС </w:t>
      </w:r>
      <w:r w:rsidRPr="002D3B17">
        <w:rPr>
          <w:rStyle w:val="11"/>
          <w:rFonts w:ascii="Times New Roman" w:hAnsi="Times New Roman" w:cs="Times New Roman"/>
          <w:bCs/>
          <w:sz w:val="26"/>
          <w:szCs w:val="26"/>
        </w:rPr>
        <w:t>(происшествия) согласно Регламенту докладов</w:t>
      </w:r>
      <w:r w:rsidR="00116FA1" w:rsidRPr="002D3B17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5E89FFF0" w14:textId="39E8F34B" w:rsidR="00116FA1" w:rsidRPr="002D3B17" w:rsidRDefault="002D3B17" w:rsidP="002D3B17">
      <w:pPr>
        <w:pStyle w:val="a3"/>
        <w:spacing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56" w:name="bookmark103"/>
      <w:bookmarkEnd w:id="56"/>
      <w:r w:rsidRPr="002D3B1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2D3B17">
        <w:rPr>
          <w:rStyle w:val="11"/>
          <w:rFonts w:ascii="Times New Roman" w:hAnsi="Times New Roman" w:cs="Times New Roman"/>
          <w:bCs/>
          <w:sz w:val="26"/>
          <w:szCs w:val="26"/>
        </w:rPr>
        <w:t>получение и анализ данных наблюдения и контроля за обстановкой на территории муниципального образования</w:t>
      </w:r>
      <w:r w:rsidRPr="002D3B1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</w:t>
      </w:r>
      <w:r w:rsidR="00303EA3" w:rsidRPr="002D3B17">
        <w:rPr>
          <w:rStyle w:val="11"/>
          <w:rFonts w:ascii="Times New Roman" w:hAnsi="Times New Roman" w:cs="Times New Roman"/>
          <w:bCs/>
          <w:sz w:val="26"/>
          <w:szCs w:val="26"/>
        </w:rPr>
        <w:t>Норильск</w:t>
      </w:r>
      <w:r w:rsidR="00116FA1" w:rsidRPr="002D3B17">
        <w:rPr>
          <w:rStyle w:val="11"/>
          <w:rFonts w:ascii="Times New Roman" w:hAnsi="Times New Roman" w:cs="Times New Roman"/>
          <w:bCs/>
          <w:sz w:val="26"/>
          <w:szCs w:val="26"/>
        </w:rPr>
        <w:t>, на потенциально опасных объектах, опасных производственных объектах, а также за</w:t>
      </w:r>
      <w:r w:rsidR="00F818B5" w:rsidRPr="002D3B1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2D3B17">
        <w:rPr>
          <w:rStyle w:val="11"/>
          <w:rFonts w:ascii="Times New Roman" w:hAnsi="Times New Roman" w:cs="Times New Roman"/>
          <w:bCs/>
          <w:sz w:val="26"/>
          <w:szCs w:val="26"/>
        </w:rPr>
        <w:t>состоянием окружающей среды;</w:t>
      </w:r>
    </w:p>
    <w:p w14:paraId="6F2C7DD5" w14:textId="38CA4B0E" w:rsidR="00116FA1" w:rsidRPr="000D114D" w:rsidRDefault="000D114D" w:rsidP="000D114D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57" w:name="bookmark104"/>
      <w:bookmarkEnd w:id="57"/>
      <w:r w:rsidRPr="000D114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0D114D">
        <w:rPr>
          <w:rStyle w:val="11"/>
          <w:rFonts w:ascii="Times New Roman" w:hAnsi="Times New Roman" w:cs="Times New Roman"/>
          <w:bCs/>
          <w:sz w:val="26"/>
          <w:szCs w:val="26"/>
        </w:rPr>
        <w:t>прогнозирование возможной обстановки, подготовку предложений по действиям привлекаемых</w:t>
      </w:r>
      <w:r w:rsidR="00F818B5" w:rsidRPr="000D114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0D114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ДДС </w:t>
      </w:r>
      <w:r w:rsidR="001A4FFC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116FA1" w:rsidRPr="000D114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ДДС организаций, сил и средств РСЧС;</w:t>
      </w:r>
    </w:p>
    <w:p w14:paraId="18E43544" w14:textId="56DCB10A" w:rsidR="00116FA1" w:rsidRPr="002C0FE3" w:rsidRDefault="002C0FE3" w:rsidP="002C0FE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58" w:name="bookmark105"/>
      <w:bookmarkEnd w:id="58"/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корректировку планов реагирования </w:t>
      </w:r>
      <w:r w:rsidR="00C4032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ОДС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ЕДДС </w:t>
      </w:r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на угрозу возникновения ЧС и планов взаимодействия с соответствующими ДДС </w:t>
      </w:r>
      <w:r w:rsidR="001A4FFC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ДДС организаций, силами и средствами РСЧС</w:t>
      </w:r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действующими на территории муниципального образования </w:t>
      </w:r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 Норильск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>в целях предотвращения</w:t>
      </w:r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>ЧС</w:t>
      </w:r>
      <w:r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05DC1FF0" w14:textId="76E36FA0" w:rsidR="00116FA1" w:rsidRPr="002C0FE3" w:rsidRDefault="002C0FE3" w:rsidP="002C0FE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59" w:name="bookmark106"/>
      <w:bookmarkEnd w:id="59"/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координацию действий ДДС </w:t>
      </w:r>
      <w:r w:rsidR="00D93D48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ДДС организаций, сил и средств</w:t>
      </w:r>
      <w:r w:rsidR="00F818B5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>РСЧС при принятии ими экстренных мер по предотвращению ЧС или смягчению ее последствий;</w:t>
      </w:r>
    </w:p>
    <w:p w14:paraId="68C1F06F" w14:textId="77777777" w:rsidR="00116FA1" w:rsidRPr="002C0FE3" w:rsidRDefault="002C0FE3" w:rsidP="002C0FE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0" w:name="bookmark107"/>
      <w:bookmarkEnd w:id="60"/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>информирование населения об угрозе возникновения или о возникновении чрезвычайных ситуаций;</w:t>
      </w:r>
    </w:p>
    <w:p w14:paraId="7331BFA4" w14:textId="43AE2483" w:rsidR="00116FA1" w:rsidRPr="002C0FE3" w:rsidRDefault="002C0FE3" w:rsidP="00D93D4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1" w:name="bookmark108"/>
      <w:bookmarkEnd w:id="61"/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по решению </w:t>
      </w:r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>Главы города Норильска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 </w:t>
      </w:r>
      <w:r w:rsidR="004B351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АРМ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>управления</w:t>
      </w:r>
      <w:r w:rsidR="00F818B5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9D3020">
        <w:rPr>
          <w:rStyle w:val="11"/>
          <w:rFonts w:ascii="Times New Roman" w:hAnsi="Times New Roman" w:cs="Times New Roman"/>
          <w:bCs/>
          <w:sz w:val="26"/>
          <w:szCs w:val="26"/>
        </w:rPr>
        <w:t>МАСЦО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или </w:t>
      </w:r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при помощи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ЦУКС ГУ МЧС России по </w:t>
      </w:r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>Красноярскому краю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проводит оповещение населения</w:t>
      </w:r>
      <w:r w:rsidR="00F818B5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>об угрозе возникновения чрезвычайной ситуации, информирует о принимаемых мерах и порядке действий;</w:t>
      </w:r>
    </w:p>
    <w:p w14:paraId="5691F74E" w14:textId="639F91CD" w:rsidR="00116FA1" w:rsidRPr="002C0FE3" w:rsidRDefault="002C0FE3" w:rsidP="002C0FE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2" w:name="bookmark109"/>
      <w:bookmarkEnd w:id="62"/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обобщение и анализ информации о чрезвычайных ситуациях (происшествиях) за сутки дежурства и представление соответствующих докладов </w:t>
      </w:r>
      <w:r w:rsidRPr="002C0FE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Главе города Норильска, </w:t>
      </w:r>
      <w:r w:rsidR="00116FA1" w:rsidRPr="00FC04FE">
        <w:rPr>
          <w:rStyle w:val="11"/>
          <w:rFonts w:ascii="Times New Roman" w:hAnsi="Times New Roman" w:cs="Times New Roman"/>
          <w:bCs/>
          <w:sz w:val="26"/>
          <w:szCs w:val="26"/>
        </w:rPr>
        <w:t>вышестоящим органам управления по подчиненности</w:t>
      </w:r>
      <w:r w:rsidR="00116FA1" w:rsidRPr="002C0FE3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38C94793" w14:textId="0ABB99EC" w:rsidR="00116FA1" w:rsidRPr="002C0FE3" w:rsidRDefault="002C0FE3" w:rsidP="002C0FE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3" w:name="bookmark110"/>
      <w:bookmarkEnd w:id="63"/>
      <w:r w:rsidRPr="00A55E0C">
        <w:rPr>
          <w:rStyle w:val="11"/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116FA1" w:rsidRPr="00A55E0C">
        <w:rPr>
          <w:rStyle w:val="11"/>
          <w:rFonts w:ascii="Times New Roman" w:hAnsi="Times New Roman" w:cs="Times New Roman"/>
          <w:bCs/>
          <w:sz w:val="26"/>
          <w:szCs w:val="26"/>
        </w:rPr>
        <w:t>представление докладов вышестоящим органам управления по подчиненности в соответствии</w:t>
      </w:r>
      <w:r w:rsidR="00F818B5" w:rsidRPr="00A55E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A55E0C">
        <w:rPr>
          <w:rStyle w:val="11"/>
          <w:rFonts w:ascii="Times New Roman" w:hAnsi="Times New Roman" w:cs="Times New Roman"/>
          <w:bCs/>
          <w:sz w:val="26"/>
          <w:szCs w:val="26"/>
        </w:rPr>
        <w:t>с установленной формой.</w:t>
      </w:r>
    </w:p>
    <w:p w14:paraId="4A4E52B5" w14:textId="4DD7D0C6" w:rsidR="00116FA1" w:rsidRPr="00C13C8B" w:rsidRDefault="00C13C8B" w:rsidP="00C13C8B">
      <w:pPr>
        <w:pStyle w:val="a3"/>
        <w:tabs>
          <w:tab w:val="left" w:pos="110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4" w:name="bookmark111"/>
      <w:bookmarkStart w:id="65" w:name="bookmark112"/>
      <w:bookmarkEnd w:id="64"/>
      <w:bookmarkEnd w:id="65"/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>3.</w:t>
      </w:r>
      <w:r w:rsidR="00DB6943">
        <w:rPr>
          <w:rStyle w:val="11"/>
          <w:rFonts w:ascii="Times New Roman" w:hAnsi="Times New Roman" w:cs="Times New Roman"/>
          <w:bCs/>
          <w:sz w:val="26"/>
          <w:szCs w:val="26"/>
        </w:rPr>
        <w:t>6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>При возникновении чрезвычайной ситуации муниципального, межмуниципального или более</w:t>
      </w:r>
      <w:r w:rsidR="00F818B5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масштабного характера </w:t>
      </w:r>
      <w:r w:rsidR="002B0AEA">
        <w:rPr>
          <w:rStyle w:val="11"/>
          <w:rFonts w:ascii="Times New Roman" w:hAnsi="Times New Roman" w:cs="Times New Roman"/>
          <w:bCs/>
          <w:sz w:val="26"/>
          <w:szCs w:val="26"/>
        </w:rPr>
        <w:t>СОД</w:t>
      </w:r>
      <w:r w:rsidR="004B3518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ЕДДС 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>немедленно</w:t>
      </w:r>
      <w:r w:rsidR="00F818B5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оповещает 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Главу города Норильска,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старшего оперативного дежурного ЦУКС ГУ МЧС по 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>Красноярскому краю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, 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дежурного </w:t>
      </w:r>
      <w:r w:rsidRPr="00C13C8B">
        <w:rPr>
          <w:rFonts w:ascii="Times New Roman" w:hAnsi="Times New Roman" w:cs="Times New Roman"/>
          <w:b w:val="0"/>
          <w:sz w:val="26"/>
          <w:szCs w:val="26"/>
        </w:rPr>
        <w:t>КГКУ «Центр ГО и ЧС»,</w:t>
      </w:r>
      <w:r w:rsidRPr="00C13C8B">
        <w:rPr>
          <w:rFonts w:ascii="Times New Roman" w:hAnsi="Times New Roman" w:cs="Times New Roman"/>
          <w:sz w:val="26"/>
          <w:szCs w:val="26"/>
        </w:rPr>
        <w:t xml:space="preserve">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начальника </w:t>
      </w:r>
      <w:r w:rsidR="00960504">
        <w:rPr>
          <w:rStyle w:val="11"/>
          <w:rFonts w:ascii="Times New Roman" w:hAnsi="Times New Roman" w:cs="Times New Roman"/>
          <w:bCs/>
          <w:sz w:val="26"/>
          <w:szCs w:val="26"/>
        </w:rPr>
        <w:t>Управления ГО и ЧС г</w:t>
      </w:r>
      <w:r w:rsidR="00332271">
        <w:rPr>
          <w:rStyle w:val="11"/>
          <w:rFonts w:ascii="Times New Roman" w:hAnsi="Times New Roman" w:cs="Times New Roman"/>
          <w:bCs/>
          <w:sz w:val="26"/>
          <w:szCs w:val="26"/>
        </w:rPr>
        <w:t>.</w:t>
      </w:r>
      <w:r w:rsidR="00B0554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Норильска, д</w:t>
      </w:r>
      <w:r w:rsidR="00960504">
        <w:rPr>
          <w:rStyle w:val="11"/>
          <w:rFonts w:ascii="Times New Roman" w:hAnsi="Times New Roman" w:cs="Times New Roman"/>
          <w:bCs/>
          <w:sz w:val="26"/>
          <w:szCs w:val="26"/>
        </w:rPr>
        <w:t>иректора Учреждения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,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>осуществляет вызов</w:t>
      </w:r>
      <w:r w:rsidR="00F818B5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членов КЧС 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Норильска,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которые берут на себя управление дальнейшими действиями по ликвидации ЧС. До</w:t>
      </w:r>
      <w:r w:rsidR="00F818B5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прибытия 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>Глав</w:t>
      </w:r>
      <w:r w:rsidR="004D05BB">
        <w:rPr>
          <w:rStyle w:val="11"/>
          <w:rFonts w:ascii="Times New Roman" w:hAnsi="Times New Roman" w:cs="Times New Roman"/>
          <w:bCs/>
          <w:sz w:val="26"/>
          <w:szCs w:val="26"/>
        </w:rPr>
        <w:t>ы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города Норильска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2B0AEA">
        <w:rPr>
          <w:rStyle w:val="11"/>
          <w:rFonts w:ascii="Times New Roman" w:hAnsi="Times New Roman" w:cs="Times New Roman"/>
          <w:bCs/>
          <w:sz w:val="26"/>
          <w:szCs w:val="26"/>
        </w:rPr>
        <w:t>СОД</w:t>
      </w:r>
      <w:r w:rsidR="004B3518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960504">
        <w:rPr>
          <w:rStyle w:val="11"/>
          <w:rFonts w:ascii="Times New Roman" w:hAnsi="Times New Roman" w:cs="Times New Roman"/>
          <w:bCs/>
          <w:sz w:val="26"/>
          <w:szCs w:val="26"/>
        </w:rPr>
        <w:t>ЕДД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 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осуществляет оповещение и выдвижение сил и средств </w:t>
      </w:r>
      <w:r w:rsidR="00960504">
        <w:rPr>
          <w:rStyle w:val="11"/>
          <w:rFonts w:ascii="Times New Roman" w:hAnsi="Times New Roman" w:cs="Times New Roman"/>
          <w:bCs/>
          <w:sz w:val="26"/>
          <w:szCs w:val="26"/>
        </w:rPr>
        <w:t>ГЗ ТП РСЧС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к месту ЧС. По решению 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>Главы города Норильска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город Норильск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>может быть введен режим чрезвычайной ситуации. Решение</w:t>
      </w:r>
      <w:r w:rsidR="00F818B5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 введении на территории муниципального образования 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 Норильск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режима ЧС доводится до органов управления </w:t>
      </w:r>
      <w:r w:rsidR="00960504">
        <w:rPr>
          <w:rStyle w:val="11"/>
          <w:rFonts w:ascii="Times New Roman" w:hAnsi="Times New Roman" w:cs="Times New Roman"/>
          <w:bCs/>
          <w:sz w:val="26"/>
          <w:szCs w:val="26"/>
        </w:rPr>
        <w:t>ГЗ ТП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РСЧС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ДДС </w:t>
      </w:r>
      <w:r w:rsidR="0029042A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</w:t>
      </w:r>
      <w:r w:rsidR="00F818B5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>ДДС организаций, привлекаемых к реагированию и ликвидации ЧС и других заинтересованных организаций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C13C8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ЦУКС ГУ МЧС по Красноярскому краю, </w:t>
      </w:r>
      <w:r w:rsidRPr="00A55E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дежурного </w:t>
      </w:r>
      <w:r w:rsidRPr="00A55E0C">
        <w:rPr>
          <w:rFonts w:ascii="Times New Roman" w:hAnsi="Times New Roman" w:cs="Times New Roman"/>
          <w:b w:val="0"/>
          <w:sz w:val="26"/>
          <w:szCs w:val="26"/>
        </w:rPr>
        <w:t>КГКУ «Центр ГО и ЧС»</w:t>
      </w:r>
      <w:r w:rsidR="00116FA1" w:rsidRPr="00A55E0C">
        <w:rPr>
          <w:rStyle w:val="11"/>
          <w:rFonts w:ascii="Times New Roman" w:hAnsi="Times New Roman" w:cs="Times New Roman"/>
          <w:bCs/>
          <w:sz w:val="26"/>
          <w:szCs w:val="26"/>
        </w:rPr>
        <w:t>.</w:t>
      </w:r>
    </w:p>
    <w:p w14:paraId="39C7C3F8" w14:textId="4ED68F3B" w:rsidR="00116FA1" w:rsidRPr="006D3B03" w:rsidRDefault="00C13C8B" w:rsidP="00C13C8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6" w:name="bookmark113"/>
      <w:bookmarkEnd w:id="66"/>
      <w:r w:rsidRPr="006D3B03">
        <w:rPr>
          <w:rStyle w:val="11"/>
          <w:rFonts w:ascii="Times New Roman" w:hAnsi="Times New Roman" w:cs="Times New Roman"/>
          <w:bCs/>
          <w:sz w:val="26"/>
          <w:szCs w:val="26"/>
        </w:rPr>
        <w:t>3.</w:t>
      </w:r>
      <w:r w:rsidR="00DB6943">
        <w:rPr>
          <w:rStyle w:val="11"/>
          <w:rFonts w:ascii="Times New Roman" w:hAnsi="Times New Roman" w:cs="Times New Roman"/>
          <w:bCs/>
          <w:sz w:val="26"/>
          <w:szCs w:val="26"/>
        </w:rPr>
        <w:t>7</w:t>
      </w:r>
      <w:r w:rsidRPr="006D3B0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116FA1" w:rsidRPr="006D3B0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В режиме чрезвычайной ситуации </w:t>
      </w:r>
      <w:r w:rsidR="005572C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ОДС </w:t>
      </w:r>
      <w:r w:rsidR="00116FA1" w:rsidRPr="006D3B0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ЕДДС </w:t>
      </w:r>
      <w:r w:rsidRPr="006D3B0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116FA1" w:rsidRPr="006D3B03">
        <w:rPr>
          <w:rStyle w:val="11"/>
          <w:rFonts w:ascii="Times New Roman" w:hAnsi="Times New Roman" w:cs="Times New Roman"/>
          <w:bCs/>
          <w:sz w:val="26"/>
          <w:szCs w:val="26"/>
        </w:rPr>
        <w:t>дополнительно осуществляет выполнение следующих задач:</w:t>
      </w:r>
    </w:p>
    <w:p w14:paraId="3FB5CF3F" w14:textId="2947A649" w:rsidR="00116FA1" w:rsidRPr="003B324E" w:rsidRDefault="001F588B" w:rsidP="003B324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7" w:name="bookmark114"/>
      <w:bookmarkEnd w:id="67"/>
      <w:r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="004B351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3B324E">
        <w:rPr>
          <w:rStyle w:val="11"/>
          <w:rFonts w:ascii="Times New Roman" w:hAnsi="Times New Roman" w:cs="Times New Roman"/>
          <w:bCs/>
          <w:sz w:val="26"/>
          <w:szCs w:val="26"/>
        </w:rPr>
        <w:t>немедленное оповещение и направление к месту ЧС сил и средств РСЧС</w:t>
      </w:r>
      <w:r w:rsidR="003B324E" w:rsidRPr="003B324E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3B324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привлекаемых к ликвидации ЧС</w:t>
      </w:r>
      <w:r w:rsidR="003B324E" w:rsidRPr="003B324E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3B324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осуществляет координацию их </w:t>
      </w:r>
      <w:r>
        <w:rPr>
          <w:rStyle w:val="11"/>
          <w:rFonts w:ascii="Times New Roman" w:hAnsi="Times New Roman" w:cs="Times New Roman"/>
          <w:bCs/>
          <w:sz w:val="26"/>
          <w:szCs w:val="26"/>
        </w:rPr>
        <w:t>действий</w:t>
      </w:r>
      <w:r w:rsidR="00116FA1" w:rsidRPr="003B324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по предотвращению и ликвидации ЧС</w:t>
      </w:r>
      <w:r w:rsidR="003B324E" w:rsidRPr="003B324E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3CDC68AC" w14:textId="1CD3F8F0" w:rsidR="00116FA1" w:rsidRPr="00C6652F" w:rsidRDefault="00C6652F" w:rsidP="00C6652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8" w:name="bookmark115"/>
      <w:bookmarkEnd w:id="68"/>
      <w:r w:rsidRPr="00C665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C6652F">
        <w:rPr>
          <w:rStyle w:val="11"/>
          <w:rFonts w:ascii="Times New Roman" w:hAnsi="Times New Roman" w:cs="Times New Roman"/>
          <w:bCs/>
          <w:sz w:val="26"/>
          <w:szCs w:val="26"/>
        </w:rPr>
        <w:t>самостоятельно принимает решения по защите и спасению людей (в рамках своих полномочий),</w:t>
      </w:r>
      <w:r w:rsidR="00F818B5" w:rsidRPr="00C665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6652F">
        <w:rPr>
          <w:rStyle w:val="11"/>
          <w:rFonts w:ascii="Times New Roman" w:hAnsi="Times New Roman" w:cs="Times New Roman"/>
          <w:bCs/>
          <w:sz w:val="26"/>
          <w:szCs w:val="26"/>
        </w:rPr>
        <w:t>если возникшая обстановка не дает возможности для согласования экстренных действий с вышестоя</w:t>
      </w:r>
      <w:r w:rsidR="00264B11">
        <w:rPr>
          <w:rStyle w:val="11"/>
          <w:rFonts w:ascii="Times New Roman" w:hAnsi="Times New Roman" w:cs="Times New Roman"/>
          <w:bCs/>
          <w:sz w:val="26"/>
          <w:szCs w:val="26"/>
        </w:rPr>
        <w:t>щими органами управления;</w:t>
      </w:r>
    </w:p>
    <w:p w14:paraId="6EA85E95" w14:textId="0AA0F3E1" w:rsidR="00116FA1" w:rsidRPr="00C6652F" w:rsidRDefault="001F588B" w:rsidP="00C6652F">
      <w:pPr>
        <w:pStyle w:val="a3"/>
        <w:tabs>
          <w:tab w:val="left" w:pos="716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bookmarkStart w:id="69" w:name="bookmark116"/>
      <w:bookmarkEnd w:id="69"/>
      <w:r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="00116FA1" w:rsidRPr="00C665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сбор, обработку и представление собранной информации, проводит оценку обстановки, дополнительное привлечение к реагированию ДДС </w:t>
      </w:r>
      <w:r w:rsidR="0029042A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116FA1" w:rsidRPr="00C665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ДДС</w:t>
      </w:r>
      <w:r w:rsidR="00F818B5" w:rsidRPr="00C665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C6652F">
        <w:rPr>
          <w:rStyle w:val="11"/>
          <w:rFonts w:ascii="Times New Roman" w:hAnsi="Times New Roman" w:cs="Times New Roman"/>
          <w:bCs/>
          <w:sz w:val="26"/>
          <w:szCs w:val="26"/>
        </w:rPr>
        <w:t>организаций, действующих на территории муниципального образования</w:t>
      </w:r>
      <w:r w:rsidR="00C6652F" w:rsidRPr="00C665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</w:t>
      </w:r>
      <w:r w:rsidR="00116FA1" w:rsidRPr="00C665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, проводит оповещение </w:t>
      </w:r>
      <w:r w:rsidR="00C6652F" w:rsidRPr="00C6652F">
        <w:rPr>
          <w:rStyle w:val="11"/>
          <w:rFonts w:ascii="Times New Roman" w:hAnsi="Times New Roman" w:cs="Times New Roman"/>
          <w:bCs/>
          <w:sz w:val="26"/>
          <w:szCs w:val="26"/>
        </w:rPr>
        <w:t>должностных лиц согласно Регламенту докладов;</w:t>
      </w:r>
    </w:p>
    <w:p w14:paraId="4C415AA3" w14:textId="0CEA8A9A" w:rsidR="003B324E" w:rsidRPr="00C6652F" w:rsidRDefault="003B324E" w:rsidP="00C6652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665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по решению Главы города Норильска с </w:t>
      </w:r>
      <w:r w:rsidR="004B3518">
        <w:rPr>
          <w:rStyle w:val="11"/>
          <w:rFonts w:ascii="Times New Roman" w:hAnsi="Times New Roman" w:cs="Times New Roman"/>
          <w:bCs/>
          <w:sz w:val="26"/>
          <w:szCs w:val="26"/>
        </w:rPr>
        <w:t>АРМ</w:t>
      </w:r>
      <w:r w:rsidRPr="00C665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управления </w:t>
      </w:r>
      <w:r w:rsidR="009D3020">
        <w:rPr>
          <w:rStyle w:val="11"/>
          <w:rFonts w:ascii="Times New Roman" w:hAnsi="Times New Roman" w:cs="Times New Roman"/>
          <w:bCs/>
          <w:sz w:val="26"/>
          <w:szCs w:val="26"/>
        </w:rPr>
        <w:t>МАСЦО</w:t>
      </w:r>
      <w:r w:rsidRPr="00C665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или при помощи ЦУКС ГУ МЧС России по Красноярскому краю проводит оповещение населения </w:t>
      </w:r>
      <w:r w:rsidR="009A7E77">
        <w:rPr>
          <w:rStyle w:val="11"/>
          <w:rFonts w:ascii="Times New Roman" w:hAnsi="Times New Roman" w:cs="Times New Roman"/>
          <w:bCs/>
          <w:sz w:val="26"/>
          <w:szCs w:val="26"/>
        </w:rPr>
        <w:t>о</w:t>
      </w:r>
      <w:r w:rsidRPr="00C665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возникновени</w:t>
      </w:r>
      <w:r w:rsidR="009A7E77">
        <w:rPr>
          <w:rStyle w:val="11"/>
          <w:rFonts w:ascii="Times New Roman" w:hAnsi="Times New Roman" w:cs="Times New Roman"/>
          <w:bCs/>
          <w:sz w:val="26"/>
          <w:szCs w:val="26"/>
        </w:rPr>
        <w:t>и</w:t>
      </w:r>
      <w:r w:rsidR="0095549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F588B">
        <w:rPr>
          <w:rStyle w:val="11"/>
          <w:rFonts w:ascii="Times New Roman" w:hAnsi="Times New Roman" w:cs="Times New Roman"/>
          <w:bCs/>
          <w:sz w:val="26"/>
          <w:szCs w:val="26"/>
        </w:rPr>
        <w:t>ЧС</w:t>
      </w:r>
      <w:r w:rsidRPr="00C6652F">
        <w:rPr>
          <w:rStyle w:val="11"/>
          <w:rFonts w:ascii="Times New Roman" w:hAnsi="Times New Roman" w:cs="Times New Roman"/>
          <w:bCs/>
          <w:sz w:val="26"/>
          <w:szCs w:val="26"/>
        </w:rPr>
        <w:t>, информирует о</w:t>
      </w:r>
      <w:r w:rsidR="00574BF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сложившейся ситуации,</w:t>
      </w:r>
      <w:r w:rsidRPr="00C6652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принимаемых мерах и порядке действий;</w:t>
      </w:r>
    </w:p>
    <w:p w14:paraId="023EF742" w14:textId="09407AD1" w:rsidR="00116FA1" w:rsidRPr="00E32766" w:rsidRDefault="001F588B" w:rsidP="00F818B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E32766">
        <w:rPr>
          <w:rStyle w:val="11"/>
          <w:rFonts w:ascii="Times New Roman" w:hAnsi="Times New Roman" w:cs="Times New Roman"/>
          <w:bCs/>
          <w:sz w:val="26"/>
          <w:szCs w:val="26"/>
        </w:rPr>
        <w:t>сбор, обработку, уточнение и представление оперативной информации о развитии ЧС</w:t>
      </w:r>
      <w:r w:rsidR="0095549A" w:rsidRPr="00E32766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E3276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а также оперативное управление действиями ДДС </w:t>
      </w:r>
      <w:r w:rsidR="0095549A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9A7E77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E3276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ДДС организаций</w:t>
      </w:r>
      <w:r w:rsidR="0095549A" w:rsidRPr="00E32766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E3276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привлекаемых к ликвидации ЧС</w:t>
      </w:r>
      <w:r w:rsidR="00E43E66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E3276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сил и средств РСЧС;</w:t>
      </w:r>
    </w:p>
    <w:p w14:paraId="44A062DD" w14:textId="5799B9A7" w:rsidR="00116FA1" w:rsidRPr="001E678E" w:rsidRDefault="001E678E" w:rsidP="001E678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70" w:name="bookmark118"/>
      <w:bookmarkEnd w:id="70"/>
      <w:r w:rsidRPr="001E678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1E678E">
        <w:rPr>
          <w:rStyle w:val="11"/>
          <w:rFonts w:ascii="Times New Roman" w:hAnsi="Times New Roman" w:cs="Times New Roman"/>
          <w:bCs/>
          <w:sz w:val="26"/>
          <w:szCs w:val="26"/>
        </w:rPr>
        <w:t>постоянное информационное взаимодействи</w:t>
      </w:r>
      <w:r w:rsidR="009A7E77">
        <w:rPr>
          <w:rStyle w:val="11"/>
          <w:rFonts w:ascii="Times New Roman" w:hAnsi="Times New Roman" w:cs="Times New Roman"/>
          <w:bCs/>
          <w:sz w:val="26"/>
          <w:szCs w:val="26"/>
        </w:rPr>
        <w:t>е с руководителем ликвидации ЧС,</w:t>
      </w:r>
      <w:r w:rsidR="00F818B5" w:rsidRPr="001E678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1E678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Главой города Норильска, </w:t>
      </w:r>
      <w:r w:rsidR="00116FA1" w:rsidRPr="001E678E">
        <w:rPr>
          <w:rStyle w:val="11"/>
          <w:rFonts w:ascii="Times New Roman" w:hAnsi="Times New Roman" w:cs="Times New Roman"/>
          <w:bCs/>
          <w:sz w:val="26"/>
          <w:szCs w:val="26"/>
        </w:rPr>
        <w:t>оперативной дежурной сменой</w:t>
      </w:r>
      <w:r w:rsidR="00F818B5" w:rsidRPr="001E678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1E678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ЦУКС ГУ МЧС по Красноярскому краю, дежурным </w:t>
      </w:r>
      <w:r w:rsidRPr="001E678E">
        <w:rPr>
          <w:rFonts w:ascii="Times New Roman" w:hAnsi="Times New Roman" w:cs="Times New Roman"/>
          <w:b w:val="0"/>
          <w:sz w:val="26"/>
          <w:szCs w:val="26"/>
        </w:rPr>
        <w:t>КГКУ «Центр ГО и ЧС»</w:t>
      </w:r>
      <w:r w:rsidR="00116FA1" w:rsidRPr="001E678E">
        <w:rPr>
          <w:rStyle w:val="11"/>
          <w:rFonts w:ascii="Times New Roman" w:hAnsi="Times New Roman" w:cs="Times New Roman"/>
          <w:bCs/>
          <w:sz w:val="26"/>
          <w:szCs w:val="26"/>
        </w:rPr>
        <w:t>, оперативным штабом ликвидации чрезвычайных ситуаций и тушения пожаров</w:t>
      </w:r>
      <w:r w:rsidRPr="001E678E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1E678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ДДС </w:t>
      </w:r>
      <w:r w:rsidR="0029042A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9A7E77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1E678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ДДС организаций о ходе реагирования на ЧС и ходе</w:t>
      </w:r>
      <w:r w:rsidR="00F818B5" w:rsidRPr="001E678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1E678E">
        <w:rPr>
          <w:rStyle w:val="11"/>
          <w:rFonts w:ascii="Times New Roman" w:hAnsi="Times New Roman" w:cs="Times New Roman"/>
          <w:bCs/>
          <w:sz w:val="26"/>
          <w:szCs w:val="26"/>
        </w:rPr>
        <w:t>ведения аварийно-восстановительных работ;</w:t>
      </w:r>
    </w:p>
    <w:p w14:paraId="57FD817E" w14:textId="5A0CAE87" w:rsidR="00116FA1" w:rsidRPr="001E678E" w:rsidRDefault="001E678E" w:rsidP="00F818B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630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66306B">
        <w:rPr>
          <w:rStyle w:val="11"/>
          <w:rFonts w:ascii="Times New Roman" w:hAnsi="Times New Roman" w:cs="Times New Roman"/>
          <w:bCs/>
          <w:sz w:val="26"/>
          <w:szCs w:val="26"/>
        </w:rPr>
        <w:t>привлечение аварийно-восстановительных служб, нештатных аварийно-спасательных формирований и иных организаций к мероприятиям по проведению</w:t>
      </w:r>
      <w:r w:rsidR="0066306B" w:rsidRPr="006630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аварийно-восстановительных аварийно-спасательных и других неотложных работ </w:t>
      </w:r>
      <w:r w:rsidR="00116FA1" w:rsidRPr="0066306B">
        <w:rPr>
          <w:rStyle w:val="11"/>
          <w:rFonts w:ascii="Times New Roman" w:hAnsi="Times New Roman" w:cs="Times New Roman"/>
          <w:bCs/>
          <w:sz w:val="26"/>
          <w:szCs w:val="26"/>
        </w:rPr>
        <w:t>в зоне ЧС</w:t>
      </w:r>
      <w:r w:rsidRPr="0066306B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6630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если возникшая обстановка не дает возможности для согласования экстренных</w:t>
      </w:r>
      <w:r w:rsidR="00F818B5" w:rsidRPr="0066306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66306B">
        <w:rPr>
          <w:rStyle w:val="11"/>
          <w:rFonts w:ascii="Times New Roman" w:hAnsi="Times New Roman" w:cs="Times New Roman"/>
          <w:bCs/>
          <w:sz w:val="26"/>
          <w:szCs w:val="26"/>
        </w:rPr>
        <w:t>действий с вышестоящими органами управления;</w:t>
      </w:r>
    </w:p>
    <w:p w14:paraId="335D9B03" w14:textId="23BD43D0" w:rsidR="00116FA1" w:rsidRPr="001E678E" w:rsidRDefault="001E678E" w:rsidP="00F818B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E678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1E678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контроль проведения аварийно-восстановительных и других неотложных </w:t>
      </w:r>
      <w:r w:rsidR="00116FA1" w:rsidRPr="001E678E">
        <w:rPr>
          <w:rStyle w:val="11"/>
          <w:rFonts w:ascii="Times New Roman" w:hAnsi="Times New Roman" w:cs="Times New Roman"/>
          <w:bCs/>
          <w:sz w:val="26"/>
          <w:szCs w:val="26"/>
        </w:rPr>
        <w:lastRenderedPageBreak/>
        <w:t>работ;</w:t>
      </w:r>
    </w:p>
    <w:p w14:paraId="29108C92" w14:textId="339048EF" w:rsidR="00116FA1" w:rsidRPr="001E678E" w:rsidRDefault="001E678E" w:rsidP="001E678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71" w:name="bookmark119"/>
      <w:bookmarkEnd w:id="71"/>
      <w:r w:rsidRPr="001E678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116FA1" w:rsidRPr="001E678E">
        <w:rPr>
          <w:rStyle w:val="11"/>
          <w:rFonts w:ascii="Times New Roman" w:hAnsi="Times New Roman" w:cs="Times New Roman"/>
          <w:bCs/>
          <w:sz w:val="26"/>
          <w:szCs w:val="26"/>
        </w:rPr>
        <w:t>готовит и представляет в вышестоящие органы управления по подчиненности доклады и донесения о ЧС в соответствии с установленной формой.</w:t>
      </w:r>
    </w:p>
    <w:p w14:paraId="7AED85A4" w14:textId="414AD523" w:rsidR="00116FA1" w:rsidRDefault="00902E74" w:rsidP="001E678E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bookmarkStart w:id="72" w:name="bookmark120"/>
      <w:bookmarkEnd w:id="72"/>
      <w:r w:rsidRPr="00E13BA9">
        <w:rPr>
          <w:rStyle w:val="11"/>
          <w:rFonts w:ascii="Times New Roman" w:hAnsi="Times New Roman" w:cs="Times New Roman"/>
          <w:bCs/>
          <w:sz w:val="26"/>
          <w:szCs w:val="26"/>
        </w:rPr>
        <w:t>3.</w:t>
      </w:r>
      <w:r w:rsidR="00DB6943">
        <w:rPr>
          <w:rStyle w:val="11"/>
          <w:rFonts w:ascii="Times New Roman" w:hAnsi="Times New Roman" w:cs="Times New Roman"/>
          <w:bCs/>
          <w:sz w:val="26"/>
          <w:szCs w:val="26"/>
        </w:rPr>
        <w:t>8</w:t>
      </w:r>
      <w:r w:rsidR="001E678E"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116FA1"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 </w:t>
      </w:r>
      <w:r w:rsidR="00E67866" w:rsidRPr="00E13BA9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="00116FA1" w:rsidRPr="00E13BA9">
        <w:rPr>
          <w:rStyle w:val="11"/>
          <w:rFonts w:ascii="Times New Roman" w:hAnsi="Times New Roman" w:cs="Times New Roman"/>
          <w:bCs/>
          <w:sz w:val="26"/>
          <w:szCs w:val="26"/>
        </w:rPr>
        <w:t>. Для этого в ЕДДС</w:t>
      </w:r>
      <w:r w:rsidR="00E67866"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города Норильска</w:t>
      </w:r>
      <w:r w:rsidR="00116FA1"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от</w:t>
      </w:r>
      <w:r w:rsidR="00F818B5"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E13BA9">
        <w:rPr>
          <w:rStyle w:val="11"/>
          <w:rFonts w:ascii="Times New Roman" w:hAnsi="Times New Roman" w:cs="Times New Roman"/>
          <w:bCs/>
          <w:sz w:val="26"/>
          <w:szCs w:val="26"/>
        </w:rPr>
        <w:t>взаимодействующих ДДС в первоочередном обязательном порядке</w:t>
      </w:r>
      <w:r w:rsidR="00F818B5"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на безвозмездной основе перед</w:t>
      </w:r>
      <w:r w:rsidR="00116FA1" w:rsidRPr="00E13BA9">
        <w:rPr>
          <w:rStyle w:val="11"/>
          <w:rFonts w:ascii="Times New Roman" w:hAnsi="Times New Roman" w:cs="Times New Roman"/>
          <w:bCs/>
          <w:sz w:val="26"/>
          <w:szCs w:val="26"/>
        </w:rPr>
        <w:t>аются сведения об угрозе возникновения или возникновении ЧС</w:t>
      </w:r>
      <w:r w:rsidR="00E67866" w:rsidRPr="00E13BA9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16FA1"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сложившейся обстановке, принятых</w:t>
      </w:r>
      <w:r w:rsidR="00E67866"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116FA1"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мерах, задействованных и </w:t>
      </w:r>
      <w:r w:rsidR="00C6018A" w:rsidRPr="00E13BA9">
        <w:rPr>
          <w:rStyle w:val="11"/>
          <w:rFonts w:ascii="Times New Roman" w:hAnsi="Times New Roman" w:cs="Times New Roman"/>
          <w:bCs/>
          <w:sz w:val="26"/>
          <w:szCs w:val="26"/>
        </w:rPr>
        <w:t>требуемых дополнительно силах,</w:t>
      </w:r>
      <w:r w:rsidR="00116FA1"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средствах. Поступающая в ЕДДС </w:t>
      </w:r>
      <w:r w:rsidR="00E67866"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116FA1" w:rsidRPr="00E13BA9">
        <w:rPr>
          <w:rStyle w:val="11"/>
          <w:rFonts w:ascii="Times New Roman" w:hAnsi="Times New Roman" w:cs="Times New Roman"/>
          <w:bCs/>
          <w:sz w:val="26"/>
          <w:szCs w:val="26"/>
        </w:rPr>
        <w:t>информация доводится до всех заинтересованных ДДС.</w:t>
      </w:r>
    </w:p>
    <w:p w14:paraId="75C977BA" w14:textId="110A3488" w:rsidR="00DB6943" w:rsidRPr="00FF3AF6" w:rsidRDefault="00DB6943" w:rsidP="00DB694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02E74">
        <w:rPr>
          <w:rStyle w:val="11"/>
          <w:rFonts w:ascii="Times New Roman" w:hAnsi="Times New Roman" w:cs="Times New Roman"/>
          <w:bCs/>
          <w:sz w:val="26"/>
          <w:szCs w:val="26"/>
        </w:rPr>
        <w:t>3.</w:t>
      </w:r>
      <w:r>
        <w:rPr>
          <w:rStyle w:val="11"/>
          <w:rFonts w:ascii="Times New Roman" w:hAnsi="Times New Roman" w:cs="Times New Roman"/>
          <w:bCs/>
          <w:sz w:val="26"/>
          <w:szCs w:val="26"/>
        </w:rPr>
        <w:t>9</w:t>
      </w:r>
      <w:r w:rsidRPr="00902E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В режиме повышенной готовности </w:t>
      </w:r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и </w:t>
      </w:r>
      <w:r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чрезвычайной ситуации </w:t>
      </w:r>
      <w:r w:rsidRPr="00902E74">
        <w:rPr>
          <w:rStyle w:val="11"/>
          <w:rFonts w:ascii="Times New Roman" w:hAnsi="Times New Roman" w:cs="Times New Roman"/>
          <w:bCs/>
          <w:sz w:val="26"/>
          <w:szCs w:val="26"/>
        </w:rPr>
        <w:t>ЕДДС</w:t>
      </w:r>
      <w:r w:rsidR="0073033E" w:rsidRPr="0073033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73033E" w:rsidRPr="00E13BA9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Pr="00902E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действу</w:t>
      </w:r>
      <w:r>
        <w:rPr>
          <w:rStyle w:val="11"/>
          <w:rFonts w:ascii="Times New Roman" w:hAnsi="Times New Roman" w:cs="Times New Roman"/>
          <w:bCs/>
          <w:sz w:val="26"/>
          <w:szCs w:val="26"/>
        </w:rPr>
        <w:t>е</w:t>
      </w:r>
      <w:r w:rsidRPr="00902E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т в соответствии с </w:t>
      </w:r>
      <w:r w:rsidR="0073033E">
        <w:rPr>
          <w:rStyle w:val="11"/>
          <w:rFonts w:ascii="Times New Roman" w:hAnsi="Times New Roman" w:cs="Times New Roman"/>
          <w:bCs/>
          <w:sz w:val="26"/>
          <w:szCs w:val="26"/>
        </w:rPr>
        <w:t>П</w:t>
      </w:r>
      <w:r w:rsidRPr="00902E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оложением </w:t>
      </w:r>
      <w:r w:rsidR="0073033E">
        <w:rPr>
          <w:rStyle w:val="11"/>
          <w:rFonts w:ascii="Times New Roman" w:hAnsi="Times New Roman" w:cs="Times New Roman"/>
          <w:bCs/>
          <w:sz w:val="26"/>
          <w:szCs w:val="26"/>
        </w:rPr>
        <w:t>о</w:t>
      </w:r>
      <w:r w:rsidRPr="00902E74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городском звене муниципального образования </w:t>
      </w:r>
      <w:r w:rsidRPr="00902E74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</w:rPr>
        <w:t>город</w:t>
      </w:r>
      <w:r w:rsidRPr="00902E74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</w:t>
      </w:r>
      <w:r w:rsidRPr="00902E74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</w:rPr>
        <w:t>Норильск</w:t>
      </w:r>
      <w:r w:rsidRPr="00902E74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территориальной подсистемы единой государственной системы предупреждения и ликвидации чрезвычайных ситуаций Красноярского края</w:t>
      </w:r>
      <w:r w:rsidR="0073033E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,</w:t>
      </w:r>
      <w:r w:rsidRPr="00902E74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</w:t>
      </w:r>
      <w:r w:rsidRPr="00902E74">
        <w:rPr>
          <w:rFonts w:ascii="Times New Roman" w:hAnsi="Times New Roman" w:cs="Times New Roman"/>
          <w:b w:val="0"/>
          <w:sz w:val="26"/>
          <w:szCs w:val="26"/>
        </w:rPr>
        <w:t>утвержденны</w:t>
      </w:r>
      <w:r w:rsidR="0073033E">
        <w:rPr>
          <w:rFonts w:ascii="Times New Roman" w:hAnsi="Times New Roman" w:cs="Times New Roman"/>
          <w:b w:val="0"/>
          <w:sz w:val="26"/>
          <w:szCs w:val="26"/>
        </w:rPr>
        <w:t>м</w:t>
      </w:r>
      <w:r w:rsidRPr="00902E74">
        <w:rPr>
          <w:rFonts w:ascii="Times New Roman" w:hAnsi="Times New Roman" w:cs="Times New Roman"/>
          <w:b w:val="0"/>
          <w:sz w:val="26"/>
          <w:szCs w:val="26"/>
        </w:rPr>
        <w:t xml:space="preserve"> распоряжением Администрации города Норильска</w:t>
      </w:r>
      <w:r w:rsidRPr="00902E74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от</w:t>
      </w:r>
      <w:r w:rsidR="00CA6F7D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 </w:t>
      </w:r>
      <w:r w:rsidRPr="00902E74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23</w:t>
      </w:r>
      <w:r w:rsidR="00CA6F7D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.05.</w:t>
      </w:r>
      <w:r w:rsidRPr="00902E74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2016 № </w:t>
      </w:r>
      <w:r w:rsidRPr="00902E74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</w:rPr>
        <w:t>279</w:t>
      </w:r>
      <w:r w:rsidRPr="00902E74">
        <w:rPr>
          <w:rStyle w:val="11"/>
          <w:rFonts w:ascii="Times New Roman" w:hAnsi="Times New Roman" w:cs="Times New Roman"/>
          <w:bCs/>
          <w:sz w:val="26"/>
          <w:szCs w:val="26"/>
        </w:rPr>
        <w:t>, настоящим Положением и соглашениями (регламентами) об информационном взаимодействии.</w:t>
      </w:r>
      <w:r w:rsidRPr="00902E74">
        <w:rPr>
          <w:b w:val="0"/>
          <w:bCs w:val="0"/>
          <w:color w:val="333333"/>
          <w:sz w:val="27"/>
          <w:szCs w:val="27"/>
          <w:shd w:val="clear" w:color="auto" w:fill="FFFFFF"/>
        </w:rPr>
        <w:t xml:space="preserve"> </w:t>
      </w:r>
    </w:p>
    <w:p w14:paraId="2A4E3547" w14:textId="77777777" w:rsidR="00251C10" w:rsidRDefault="00251C10" w:rsidP="00886D56">
      <w:pPr>
        <w:pStyle w:val="ConsPlusNormal"/>
        <w:outlineLvl w:val="1"/>
        <w:rPr>
          <w:color w:val="0070C0"/>
        </w:rPr>
      </w:pPr>
      <w:bookmarkStart w:id="73" w:name="bookmark121"/>
      <w:bookmarkEnd w:id="73"/>
    </w:p>
    <w:p w14:paraId="265FFDAF" w14:textId="77777777" w:rsidR="00B545D0" w:rsidRDefault="00B545D0" w:rsidP="004212BA">
      <w:pPr>
        <w:pStyle w:val="ConsPlusNormal"/>
        <w:ind w:firstLine="709"/>
        <w:jc w:val="center"/>
        <w:outlineLvl w:val="1"/>
      </w:pPr>
      <w:r w:rsidRPr="00E67866">
        <w:t>4. СОСТАВ И СТРУКТУРА ЕДДС ГОРОДА НОРИЛЬСКА</w:t>
      </w:r>
    </w:p>
    <w:p w14:paraId="028C3D6C" w14:textId="77777777" w:rsidR="00394363" w:rsidRDefault="00394363" w:rsidP="004212BA">
      <w:pPr>
        <w:pStyle w:val="ConsPlusNormal"/>
        <w:ind w:firstLine="709"/>
        <w:jc w:val="center"/>
        <w:outlineLvl w:val="1"/>
      </w:pPr>
    </w:p>
    <w:p w14:paraId="51955132" w14:textId="66843208" w:rsidR="00373013" w:rsidRPr="00E152FD" w:rsidRDefault="00373013" w:rsidP="00373013">
      <w:pPr>
        <w:pStyle w:val="ConsPlusNormal"/>
        <w:ind w:firstLine="540"/>
        <w:jc w:val="both"/>
      </w:pPr>
      <w:r w:rsidRPr="0016694A">
        <w:t xml:space="preserve">4.1. Общее руководство ЕДДС города Норильска осуществляет Глава города Норильска </w:t>
      </w:r>
      <w:r w:rsidR="00E152FD" w:rsidRPr="0016694A">
        <w:t>либо</w:t>
      </w:r>
      <w:r w:rsidRPr="0016694A">
        <w:t xml:space="preserve"> </w:t>
      </w:r>
      <w:r w:rsidR="0016694A" w:rsidRPr="0016694A">
        <w:t>иное уп</w:t>
      </w:r>
      <w:r w:rsidRPr="0016694A">
        <w:t>олно</w:t>
      </w:r>
      <w:r w:rsidR="0016694A" w:rsidRPr="0016694A">
        <w:t>м</w:t>
      </w:r>
      <w:r w:rsidRPr="0016694A">
        <w:t>о</w:t>
      </w:r>
      <w:r w:rsidR="0016694A" w:rsidRPr="0016694A">
        <w:t>ч</w:t>
      </w:r>
      <w:r w:rsidR="00E152FD" w:rsidRPr="0016694A">
        <w:t>е</w:t>
      </w:r>
      <w:r w:rsidR="0016694A" w:rsidRPr="0016694A">
        <w:t>нное им</w:t>
      </w:r>
      <w:r w:rsidRPr="0016694A">
        <w:t xml:space="preserve"> лиц</w:t>
      </w:r>
      <w:r w:rsidR="00E152FD" w:rsidRPr="0016694A">
        <w:t>о</w:t>
      </w:r>
      <w:r w:rsidRPr="0016694A">
        <w:t xml:space="preserve"> Администрации города Норильск</w:t>
      </w:r>
      <w:r w:rsidR="009A7E77" w:rsidRPr="0016694A">
        <w:t>а</w:t>
      </w:r>
      <w:r w:rsidR="0015386E" w:rsidRPr="0016694A">
        <w:t>,</w:t>
      </w:r>
      <w:r w:rsidRPr="0016694A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в полномочи</w:t>
      </w:r>
      <w:r w:rsidR="00A85863" w:rsidRPr="0016694A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16694A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которого входят вопросы по </w:t>
      </w:r>
      <w:r w:rsidR="001F588B" w:rsidRPr="0016694A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гражданской обороне и </w:t>
      </w:r>
      <w:r w:rsidRPr="0016694A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защите населения и территорий от ЧС (происшествий)</w:t>
      </w:r>
      <w:r w:rsidRPr="0016694A">
        <w:t>.</w:t>
      </w:r>
    </w:p>
    <w:p w14:paraId="4EC41509" w14:textId="15C3716A" w:rsidR="00373013" w:rsidRPr="00CA3F09" w:rsidRDefault="00142966" w:rsidP="00373013">
      <w:pPr>
        <w:pStyle w:val="ConsPlusNormal"/>
        <w:ind w:firstLine="540"/>
        <w:jc w:val="both"/>
      </w:pPr>
      <w:r w:rsidRPr="00CA3F09">
        <w:t>4</w:t>
      </w:r>
      <w:r w:rsidR="00373013" w:rsidRPr="00CA3F09">
        <w:t xml:space="preserve">.2. </w:t>
      </w:r>
      <w:r w:rsidRPr="00CA3F09">
        <w:t xml:space="preserve">Непосредственное руководство ЕДДС города </w:t>
      </w:r>
      <w:r w:rsidR="001F588B">
        <w:t>Норильска осуществляет директор</w:t>
      </w:r>
      <w:r w:rsidR="003A4200">
        <w:t xml:space="preserve"> Учреждения, </w:t>
      </w:r>
      <w:r w:rsidR="003A4200" w:rsidRPr="009A7E77">
        <w:t>он же является начальником ЕДДС города Норильска</w:t>
      </w:r>
      <w:r w:rsidRPr="009A7E77">
        <w:t xml:space="preserve">. </w:t>
      </w:r>
      <w:r w:rsidR="00373013" w:rsidRPr="00CA3F09">
        <w:t xml:space="preserve">В период несения оперативного дежурства </w:t>
      </w:r>
      <w:r w:rsidR="00A85863">
        <w:t>СОД</w:t>
      </w:r>
      <w:r w:rsidR="00373013" w:rsidRPr="00CA3F09">
        <w:t xml:space="preserve"> непосредственно подчиняется директору </w:t>
      </w:r>
      <w:r w:rsidR="00960504">
        <w:t>Учреждения</w:t>
      </w:r>
      <w:r w:rsidR="00373013" w:rsidRPr="00CA3F09">
        <w:t>.</w:t>
      </w:r>
    </w:p>
    <w:p w14:paraId="6338F4FF" w14:textId="26F6D7D2" w:rsidR="00373013" w:rsidRPr="00CA3F09" w:rsidRDefault="00373013" w:rsidP="00373013">
      <w:pPr>
        <w:pStyle w:val="ConsPlusNormal"/>
        <w:ind w:firstLine="540"/>
        <w:jc w:val="both"/>
      </w:pPr>
      <w:r w:rsidRPr="00CA3F09">
        <w:t xml:space="preserve">4.3. Организацию оперативного дежурства ОДС ЕДДС города Норильска осуществляет начальник отдела повседневного управления </w:t>
      </w:r>
      <w:r w:rsidR="00960504">
        <w:t>Учреждения</w:t>
      </w:r>
      <w:r w:rsidRPr="00CA3F09">
        <w:t>.</w:t>
      </w:r>
    </w:p>
    <w:p w14:paraId="4B93E75C" w14:textId="6CAD6A25" w:rsidR="00E67866" w:rsidRPr="0016694A" w:rsidRDefault="00B545D0" w:rsidP="00E67866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mallCaps/>
          <w:sz w:val="26"/>
          <w:szCs w:val="26"/>
        </w:rPr>
      </w:pPr>
      <w:r w:rsidRPr="006D7D34">
        <w:rPr>
          <w:rFonts w:ascii="Times New Roman" w:hAnsi="Times New Roman" w:cs="Times New Roman"/>
          <w:b w:val="0"/>
          <w:sz w:val="26"/>
          <w:szCs w:val="26"/>
        </w:rPr>
        <w:t>4.</w:t>
      </w:r>
      <w:r w:rsidR="007B6F79">
        <w:rPr>
          <w:rFonts w:ascii="Times New Roman" w:hAnsi="Times New Roman" w:cs="Times New Roman"/>
          <w:b w:val="0"/>
          <w:sz w:val="26"/>
          <w:szCs w:val="26"/>
        </w:rPr>
        <w:t>4</w:t>
      </w:r>
      <w:r w:rsidRPr="006D7D34">
        <w:rPr>
          <w:rFonts w:ascii="Times New Roman" w:hAnsi="Times New Roman" w:cs="Times New Roman"/>
          <w:b w:val="0"/>
          <w:sz w:val="26"/>
          <w:szCs w:val="26"/>
        </w:rPr>
        <w:t>.</w:t>
      </w:r>
      <w:r w:rsidRPr="006D7D34">
        <w:rPr>
          <w:rFonts w:ascii="Times New Roman" w:hAnsi="Times New Roman" w:cs="Times New Roman"/>
          <w:sz w:val="26"/>
          <w:szCs w:val="26"/>
        </w:rPr>
        <w:t xml:space="preserve"> </w:t>
      </w:r>
      <w:r w:rsidR="00E67866" w:rsidRPr="006D7D3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ЕДДС города Норильска включает в себя </w:t>
      </w:r>
      <w:r w:rsidR="006D7D34" w:rsidRPr="00E13B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руководство ЕДДС </w:t>
      </w:r>
      <w:r w:rsidR="006D7D34" w:rsidRPr="006D7D3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и дежурно-диспетчерский персонал </w:t>
      </w:r>
      <w:r w:rsidR="00E67866" w:rsidRPr="006D7D3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ЕДДС города Норильска, технические средства управления, связи и оповещения, а также комплекс средств автоматизации ЕДДС </w:t>
      </w:r>
      <w:r w:rsidR="00E67866"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и </w:t>
      </w:r>
      <w:r w:rsidR="00E67866" w:rsidRPr="0016694A">
        <w:rPr>
          <w:rStyle w:val="11"/>
          <w:rFonts w:ascii="Times New Roman" w:hAnsi="Times New Roman" w:cs="Times New Roman"/>
          <w:bCs/>
          <w:smallCaps/>
          <w:sz w:val="26"/>
          <w:szCs w:val="26"/>
        </w:rPr>
        <w:t>АРМ.</w:t>
      </w:r>
    </w:p>
    <w:p w14:paraId="041F8486" w14:textId="1BD82A22" w:rsidR="00E17DB9" w:rsidRPr="0016694A" w:rsidRDefault="004803A3" w:rsidP="00885F00">
      <w:pPr>
        <w:pStyle w:val="ConsPlusNormal"/>
        <w:ind w:firstLine="709"/>
        <w:jc w:val="both"/>
        <w:rPr>
          <w:b/>
        </w:rPr>
      </w:pPr>
      <w:r w:rsidRPr="0016694A">
        <w:rPr>
          <w:rStyle w:val="11"/>
          <w:rFonts w:ascii="Times New Roman" w:hAnsi="Times New Roman" w:cs="Times New Roman"/>
          <w:b w:val="0"/>
          <w:sz w:val="26"/>
          <w:szCs w:val="26"/>
        </w:rPr>
        <w:t>ЕДДС</w:t>
      </w:r>
      <w:r w:rsidR="005360FE" w:rsidRPr="0016694A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города Норильска</w:t>
      </w:r>
      <w:r w:rsidR="00D16216" w:rsidRPr="0016694A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создается на</w:t>
      </w:r>
      <w:r w:rsidR="004F2BAD" w:rsidRPr="0016694A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штатной</w:t>
      </w:r>
      <w:r w:rsidR="00D16216" w:rsidRPr="0016694A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основе </w:t>
      </w:r>
      <w:r w:rsidR="007B6F79" w:rsidRPr="0016694A">
        <w:rPr>
          <w:rStyle w:val="11"/>
          <w:rFonts w:ascii="Times New Roman" w:hAnsi="Times New Roman" w:cs="Times New Roman"/>
          <w:b w:val="0"/>
          <w:sz w:val="26"/>
          <w:szCs w:val="26"/>
        </w:rPr>
        <w:t>из работников отдела повседневного управления</w:t>
      </w:r>
      <w:r w:rsidR="00D16216" w:rsidRPr="0016694A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0504" w:rsidRPr="0016694A">
        <w:rPr>
          <w:rStyle w:val="11"/>
          <w:rFonts w:ascii="Times New Roman" w:hAnsi="Times New Roman" w:cs="Times New Roman"/>
          <w:b w:val="0"/>
          <w:sz w:val="26"/>
          <w:szCs w:val="26"/>
        </w:rPr>
        <w:t>Учреждения</w:t>
      </w:r>
      <w:r w:rsidR="00D16216" w:rsidRPr="0016694A">
        <w:rPr>
          <w:rStyle w:val="11"/>
          <w:rFonts w:ascii="Times New Roman" w:hAnsi="Times New Roman" w:cs="Times New Roman"/>
          <w:b w:val="0"/>
          <w:sz w:val="26"/>
          <w:szCs w:val="26"/>
        </w:rPr>
        <w:t>.</w:t>
      </w:r>
      <w:r w:rsidR="00856F29" w:rsidRPr="0016694A">
        <w:rPr>
          <w:b/>
        </w:rPr>
        <w:t xml:space="preserve"> </w:t>
      </w:r>
    </w:p>
    <w:p w14:paraId="51DDF0B1" w14:textId="2ED08DB3" w:rsidR="00885F00" w:rsidRPr="0016694A" w:rsidRDefault="00A85863" w:rsidP="0048462F">
      <w:pPr>
        <w:pStyle w:val="ConsPlusNormal"/>
        <w:ind w:firstLine="709"/>
        <w:jc w:val="both"/>
      </w:pPr>
      <w:r w:rsidRPr="0016694A">
        <w:t>СОД</w:t>
      </w:r>
      <w:r w:rsidR="007B6F79" w:rsidRPr="0016694A">
        <w:t xml:space="preserve"> </w:t>
      </w:r>
      <w:r w:rsidR="00885F00" w:rsidRPr="0016694A">
        <w:t>несет ответственность за выполнение ОДС задач и функций ЕДДС города Норильска в ходе оперативного дежурства.</w:t>
      </w:r>
    </w:p>
    <w:p w14:paraId="4A67A08C" w14:textId="6F8DE2C8" w:rsidR="004803A3" w:rsidRPr="00D16216" w:rsidRDefault="00D16216" w:rsidP="0048462F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bookmarkStart w:id="74" w:name="bookmark126"/>
      <w:bookmarkStart w:id="75" w:name="bookmark128"/>
      <w:bookmarkStart w:id="76" w:name="bookmark132"/>
      <w:bookmarkStart w:id="77" w:name="bookmark134"/>
      <w:bookmarkStart w:id="78" w:name="bookmark135"/>
      <w:bookmarkEnd w:id="74"/>
      <w:bookmarkEnd w:id="75"/>
      <w:bookmarkEnd w:id="76"/>
      <w:bookmarkEnd w:id="77"/>
      <w:bookmarkEnd w:id="78"/>
      <w:r w:rsidRPr="0016694A"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8C2CFC" w:rsidRPr="0016694A">
        <w:rPr>
          <w:rStyle w:val="11"/>
          <w:rFonts w:ascii="Times New Roman" w:hAnsi="Times New Roman" w:cs="Times New Roman"/>
          <w:bCs/>
          <w:sz w:val="26"/>
          <w:szCs w:val="26"/>
        </w:rPr>
        <w:t>5</w:t>
      </w:r>
      <w:r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4803A3" w:rsidRPr="0016694A">
        <w:rPr>
          <w:rStyle w:val="11"/>
          <w:rFonts w:ascii="Times New Roman" w:hAnsi="Times New Roman" w:cs="Times New Roman"/>
          <w:bCs/>
          <w:sz w:val="26"/>
          <w:szCs w:val="26"/>
        </w:rPr>
        <w:t>Организационная структур</w:t>
      </w:r>
      <w:r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а ЕДДС города Норильска и численность персонала </w:t>
      </w:r>
      <w:r w:rsidR="004803A3"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определяется </w:t>
      </w:r>
      <w:r w:rsidR="000514E7" w:rsidRPr="0016694A">
        <w:rPr>
          <w:rStyle w:val="11"/>
          <w:rFonts w:ascii="Times New Roman" w:hAnsi="Times New Roman" w:cs="Times New Roman"/>
          <w:bCs/>
          <w:sz w:val="26"/>
          <w:szCs w:val="26"/>
        </w:rPr>
        <w:t>правовым</w:t>
      </w:r>
      <w:r w:rsidR="004803A3"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актом</w:t>
      </w:r>
      <w:r w:rsidR="000514E7"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Администрации города Норильска, издаваемым</w:t>
      </w:r>
      <w:r w:rsidR="004803A3"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16694A">
        <w:rPr>
          <w:rStyle w:val="11"/>
          <w:rFonts w:ascii="Times New Roman" w:hAnsi="Times New Roman" w:cs="Times New Roman"/>
          <w:bCs/>
          <w:sz w:val="26"/>
          <w:szCs w:val="26"/>
        </w:rPr>
        <w:t>Г</w:t>
      </w:r>
      <w:r w:rsidR="004803A3" w:rsidRPr="0016694A">
        <w:rPr>
          <w:rStyle w:val="11"/>
          <w:rFonts w:ascii="Times New Roman" w:hAnsi="Times New Roman" w:cs="Times New Roman"/>
          <w:bCs/>
          <w:sz w:val="26"/>
          <w:szCs w:val="26"/>
        </w:rPr>
        <w:t>лав</w:t>
      </w:r>
      <w:r w:rsidR="000514E7" w:rsidRPr="0016694A">
        <w:rPr>
          <w:rStyle w:val="11"/>
          <w:rFonts w:ascii="Times New Roman" w:hAnsi="Times New Roman" w:cs="Times New Roman"/>
          <w:bCs/>
          <w:sz w:val="26"/>
          <w:szCs w:val="26"/>
        </w:rPr>
        <w:t>ой</w:t>
      </w:r>
      <w:r w:rsidR="004803A3"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16694A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="004803A3" w:rsidRPr="0016694A">
        <w:rPr>
          <w:rStyle w:val="11"/>
          <w:rFonts w:ascii="Times New Roman" w:hAnsi="Times New Roman" w:cs="Times New Roman"/>
          <w:bCs/>
          <w:sz w:val="26"/>
          <w:szCs w:val="26"/>
        </w:rPr>
        <w:t>.</w:t>
      </w:r>
      <w:r w:rsidR="00DB6D35"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4803A3"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Состав специалистов ЕДДС </w:t>
      </w:r>
      <w:r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4803A3"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согласуется с Главным управлением МЧС России по </w:t>
      </w:r>
      <w:r w:rsidRPr="0016694A">
        <w:rPr>
          <w:rStyle w:val="11"/>
          <w:rFonts w:ascii="Times New Roman" w:hAnsi="Times New Roman" w:cs="Times New Roman"/>
          <w:bCs/>
          <w:sz w:val="26"/>
          <w:szCs w:val="26"/>
        </w:rPr>
        <w:t>Красноярскому краю</w:t>
      </w:r>
      <w:r w:rsidR="004803A3" w:rsidRPr="0016694A">
        <w:rPr>
          <w:rStyle w:val="11"/>
          <w:rFonts w:ascii="Times New Roman" w:hAnsi="Times New Roman" w:cs="Times New Roman"/>
          <w:bCs/>
          <w:sz w:val="26"/>
          <w:szCs w:val="26"/>
        </w:rPr>
        <w:t>.</w:t>
      </w:r>
      <w:r w:rsidRPr="00D1621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163068B" w14:textId="05E2A469" w:rsidR="00142966" w:rsidRDefault="008C2CFC" w:rsidP="0048462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79" w:name="bookmark156"/>
      <w:bookmarkEnd w:id="79"/>
      <w:r>
        <w:rPr>
          <w:sz w:val="26"/>
          <w:szCs w:val="26"/>
        </w:rPr>
        <w:t>4.6</w:t>
      </w:r>
      <w:r w:rsidR="00244708" w:rsidRPr="00F02DB3">
        <w:rPr>
          <w:sz w:val="26"/>
          <w:szCs w:val="26"/>
        </w:rPr>
        <w:t>. В состав руководства ЕДДС</w:t>
      </w:r>
      <w:r w:rsidR="00A83013" w:rsidRPr="00A83013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3013" w:rsidRPr="00142966">
        <w:rPr>
          <w:rStyle w:val="11"/>
          <w:rFonts w:ascii="Times New Roman" w:hAnsi="Times New Roman" w:cs="Times New Roman"/>
          <w:b w:val="0"/>
          <w:sz w:val="26"/>
          <w:szCs w:val="26"/>
        </w:rPr>
        <w:t>города Норильска</w:t>
      </w:r>
      <w:r w:rsidR="00244708" w:rsidRPr="00F02DB3">
        <w:rPr>
          <w:sz w:val="26"/>
          <w:szCs w:val="26"/>
        </w:rPr>
        <w:t xml:space="preserve"> входят: </w:t>
      </w:r>
      <w:r w:rsidR="009F0CA9" w:rsidRPr="00960504">
        <w:rPr>
          <w:sz w:val="26"/>
          <w:szCs w:val="26"/>
        </w:rPr>
        <w:t xml:space="preserve">директор </w:t>
      </w:r>
      <w:r w:rsidR="001F588B" w:rsidRPr="00960504">
        <w:rPr>
          <w:sz w:val="26"/>
          <w:szCs w:val="26"/>
        </w:rPr>
        <w:t>Учреждения</w:t>
      </w:r>
      <w:r w:rsidR="009F0CA9">
        <w:rPr>
          <w:sz w:val="26"/>
          <w:szCs w:val="26"/>
        </w:rPr>
        <w:t>,</w:t>
      </w:r>
      <w:r w:rsidR="001F588B">
        <w:rPr>
          <w:sz w:val="26"/>
          <w:szCs w:val="26"/>
        </w:rPr>
        <w:t xml:space="preserve"> заместитель директора Учреждения,</w:t>
      </w:r>
      <w:r w:rsidR="009F0CA9">
        <w:rPr>
          <w:sz w:val="26"/>
          <w:szCs w:val="26"/>
        </w:rPr>
        <w:t xml:space="preserve"> </w:t>
      </w:r>
      <w:r w:rsidR="00244708" w:rsidRPr="00F02DB3">
        <w:rPr>
          <w:sz w:val="26"/>
          <w:szCs w:val="26"/>
        </w:rPr>
        <w:t xml:space="preserve">начальник </w:t>
      </w:r>
      <w:r w:rsidR="009F0CA9">
        <w:rPr>
          <w:sz w:val="26"/>
          <w:szCs w:val="26"/>
        </w:rPr>
        <w:t>отдела повседневного управления</w:t>
      </w:r>
      <w:r w:rsidR="001F588B">
        <w:rPr>
          <w:sz w:val="26"/>
          <w:szCs w:val="26"/>
        </w:rPr>
        <w:t xml:space="preserve"> Учреждения</w:t>
      </w:r>
      <w:r w:rsidR="009F0CA9">
        <w:rPr>
          <w:sz w:val="26"/>
          <w:szCs w:val="26"/>
        </w:rPr>
        <w:t xml:space="preserve">, </w:t>
      </w:r>
      <w:r w:rsidR="00244708" w:rsidRPr="00F02DB3">
        <w:rPr>
          <w:sz w:val="26"/>
          <w:szCs w:val="26"/>
        </w:rPr>
        <w:t>заместитель начальника</w:t>
      </w:r>
      <w:r w:rsidR="009F0CA9" w:rsidRPr="009F0CA9">
        <w:rPr>
          <w:sz w:val="26"/>
          <w:szCs w:val="26"/>
        </w:rPr>
        <w:t xml:space="preserve"> </w:t>
      </w:r>
      <w:r w:rsidR="009F0CA9">
        <w:rPr>
          <w:sz w:val="26"/>
          <w:szCs w:val="26"/>
        </w:rPr>
        <w:t>отдела повседневного управления</w:t>
      </w:r>
      <w:r w:rsidR="001F588B">
        <w:rPr>
          <w:sz w:val="26"/>
          <w:szCs w:val="26"/>
        </w:rPr>
        <w:t xml:space="preserve"> Учреждения</w:t>
      </w:r>
      <w:r w:rsidR="00244708" w:rsidRPr="00F02DB3">
        <w:rPr>
          <w:sz w:val="26"/>
          <w:szCs w:val="26"/>
        </w:rPr>
        <w:t>.</w:t>
      </w:r>
    </w:p>
    <w:p w14:paraId="04870A6E" w14:textId="6725D904" w:rsidR="00244708" w:rsidRPr="00F02DB3" w:rsidRDefault="00244708" w:rsidP="0048462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2DB3">
        <w:rPr>
          <w:sz w:val="26"/>
          <w:szCs w:val="26"/>
        </w:rPr>
        <w:lastRenderedPageBreak/>
        <w:t>В составе дежурно-диспетчерского персонала ЕДДС</w:t>
      </w:r>
      <w:r w:rsidR="00A83013" w:rsidRPr="00A83013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3013" w:rsidRPr="00142966">
        <w:rPr>
          <w:rStyle w:val="11"/>
          <w:rFonts w:ascii="Times New Roman" w:hAnsi="Times New Roman" w:cs="Times New Roman"/>
          <w:b w:val="0"/>
          <w:sz w:val="26"/>
          <w:szCs w:val="26"/>
        </w:rPr>
        <w:t>города Норильска</w:t>
      </w:r>
      <w:r w:rsidRPr="00F02DB3">
        <w:rPr>
          <w:sz w:val="26"/>
          <w:szCs w:val="26"/>
        </w:rPr>
        <w:t xml:space="preserve"> предусмотрены 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включены старший оперативный</w:t>
      </w:r>
      <w:r w:rsidR="009F0CA9" w:rsidRPr="009F0CA9">
        <w:rPr>
          <w:sz w:val="26"/>
          <w:szCs w:val="26"/>
        </w:rPr>
        <w:t xml:space="preserve"> </w:t>
      </w:r>
      <w:r w:rsidR="009F0CA9" w:rsidRPr="00F02DB3">
        <w:rPr>
          <w:sz w:val="26"/>
          <w:szCs w:val="26"/>
        </w:rPr>
        <w:t>дежурный</w:t>
      </w:r>
      <w:r w:rsidRPr="00F02DB3">
        <w:rPr>
          <w:sz w:val="26"/>
          <w:szCs w:val="26"/>
        </w:rPr>
        <w:t xml:space="preserve">, оперативный дежурный, </w:t>
      </w:r>
      <w:r w:rsidR="00084187">
        <w:rPr>
          <w:sz w:val="26"/>
          <w:szCs w:val="26"/>
        </w:rPr>
        <w:t xml:space="preserve">ведущий </w:t>
      </w:r>
      <w:r w:rsidRPr="00F02DB3">
        <w:rPr>
          <w:sz w:val="26"/>
          <w:szCs w:val="26"/>
        </w:rPr>
        <w:t xml:space="preserve">аналитик, </w:t>
      </w:r>
      <w:r w:rsidR="00084187">
        <w:rPr>
          <w:sz w:val="26"/>
          <w:szCs w:val="26"/>
        </w:rPr>
        <w:t xml:space="preserve">ведущий </w:t>
      </w:r>
      <w:r w:rsidRPr="00F02DB3">
        <w:rPr>
          <w:sz w:val="26"/>
          <w:szCs w:val="26"/>
        </w:rPr>
        <w:t>специалист</w:t>
      </w:r>
      <w:r w:rsidR="00C101BB">
        <w:rPr>
          <w:sz w:val="26"/>
          <w:szCs w:val="26"/>
        </w:rPr>
        <w:t xml:space="preserve"> по</w:t>
      </w:r>
      <w:r w:rsidRPr="00F02DB3">
        <w:rPr>
          <w:sz w:val="26"/>
          <w:szCs w:val="26"/>
        </w:rPr>
        <w:t xml:space="preserve"> технической поддержки, помощник оперативного дежурного – </w:t>
      </w:r>
      <w:r w:rsidR="00C101BB">
        <w:rPr>
          <w:sz w:val="26"/>
          <w:szCs w:val="26"/>
        </w:rPr>
        <w:t>Оператор</w:t>
      </w:r>
      <w:r w:rsidRPr="00F02DB3">
        <w:rPr>
          <w:sz w:val="26"/>
          <w:szCs w:val="26"/>
        </w:rPr>
        <w:t xml:space="preserve"> 112.</w:t>
      </w:r>
      <w:bookmarkStart w:id="80" w:name="bookmark158"/>
      <w:bookmarkEnd w:id="80"/>
    </w:p>
    <w:p w14:paraId="7EA7D869" w14:textId="54E145D8" w:rsidR="009F0CA9" w:rsidRPr="006A5A94" w:rsidRDefault="0048462F" w:rsidP="0048462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>4.</w:t>
      </w:r>
      <w:r w:rsidR="008C2CFC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>7</w:t>
      </w:r>
      <w:r w:rsidR="00BF7F60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862B9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При переводе ЕДДС </w:t>
      </w:r>
      <w:r w:rsidR="00BF7F60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города Норильска </w:t>
      </w:r>
      <w:r w:rsidR="00F862B9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в режим </w:t>
      </w:r>
      <w:r w:rsidR="004F2BAD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>«</w:t>
      </w:r>
      <w:r w:rsidR="00F862B9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>чрезвычайной ситуации</w:t>
      </w:r>
      <w:r w:rsidR="004F2BAD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>»</w:t>
      </w:r>
      <w:r w:rsidR="00F862B9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состав </w:t>
      </w:r>
      <w:r w:rsidR="006A5A94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>ОДС</w:t>
      </w:r>
      <w:r w:rsidR="00F862B9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усиливается </w:t>
      </w:r>
      <w:r w:rsidR="006A5A94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>работниками</w:t>
      </w:r>
      <w:r w:rsidR="00DF41D6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Учреждения, имеющими допуск к самостоятельному несению дежурства в составе ОДС ЕДДС города Норильска.</w:t>
      </w:r>
      <w:r w:rsidR="009F0CA9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Решение о</w:t>
      </w:r>
      <w:r w:rsidR="00DF41D6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б усилении </w:t>
      </w:r>
      <w:r w:rsidR="006A5A94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состава ОДС </w:t>
      </w:r>
      <w:r w:rsidR="00E424AE" w:rsidRPr="006A5A94">
        <w:rPr>
          <w:rStyle w:val="11"/>
          <w:rFonts w:ascii="Times New Roman" w:hAnsi="Times New Roman" w:cs="Times New Roman"/>
          <w:b w:val="0"/>
          <w:sz w:val="26"/>
          <w:szCs w:val="26"/>
        </w:rPr>
        <w:t>принимает</w:t>
      </w:r>
      <w:r w:rsidR="00E424AE" w:rsidRPr="006A5A94">
        <w:rPr>
          <w:sz w:val="26"/>
          <w:szCs w:val="26"/>
        </w:rPr>
        <w:t xml:space="preserve"> директор </w:t>
      </w:r>
      <w:r w:rsidR="00960504" w:rsidRPr="006A5A94">
        <w:rPr>
          <w:sz w:val="26"/>
          <w:szCs w:val="26"/>
        </w:rPr>
        <w:t>Учреждения</w:t>
      </w:r>
      <w:r w:rsidR="00E424AE" w:rsidRPr="006A5A94">
        <w:rPr>
          <w:sz w:val="26"/>
          <w:szCs w:val="26"/>
        </w:rPr>
        <w:t>.</w:t>
      </w:r>
    </w:p>
    <w:p w14:paraId="02C3C8B7" w14:textId="404D92A4" w:rsidR="00F862B9" w:rsidRPr="005D6C0C" w:rsidRDefault="00BF7F60" w:rsidP="00BF7F60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b/>
          <w:sz w:val="26"/>
          <w:szCs w:val="26"/>
        </w:rPr>
      </w:pPr>
      <w:bookmarkStart w:id="81" w:name="bookmark159"/>
      <w:bookmarkEnd w:id="81"/>
      <w:r w:rsidRPr="00BF7F60"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8C2CFC">
        <w:rPr>
          <w:rStyle w:val="11"/>
          <w:rFonts w:ascii="Times New Roman" w:hAnsi="Times New Roman" w:cs="Times New Roman"/>
          <w:bCs/>
          <w:sz w:val="26"/>
          <w:szCs w:val="26"/>
        </w:rPr>
        <w:t>8</w:t>
      </w:r>
      <w:r w:rsidRPr="00BF7F6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036728">
        <w:rPr>
          <w:rStyle w:val="11"/>
          <w:rFonts w:ascii="Times New Roman" w:hAnsi="Times New Roman" w:cs="Times New Roman"/>
          <w:bCs/>
          <w:sz w:val="26"/>
          <w:szCs w:val="26"/>
        </w:rPr>
        <w:t>П</w:t>
      </w:r>
      <w:r w:rsidR="0073224C">
        <w:rPr>
          <w:rStyle w:val="11"/>
          <w:rFonts w:ascii="Times New Roman" w:hAnsi="Times New Roman" w:cs="Times New Roman"/>
          <w:bCs/>
          <w:sz w:val="26"/>
          <w:szCs w:val="26"/>
        </w:rPr>
        <w:t>У</w:t>
      </w:r>
      <w:r w:rsidR="00F862B9" w:rsidRPr="00BF7F6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ЕДДС </w:t>
      </w:r>
      <w:r w:rsidR="00A83013" w:rsidRPr="00142966">
        <w:rPr>
          <w:rStyle w:val="11"/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F862B9" w:rsidRPr="00BF7F60">
        <w:rPr>
          <w:rStyle w:val="11"/>
          <w:rFonts w:ascii="Times New Roman" w:hAnsi="Times New Roman" w:cs="Times New Roman"/>
          <w:bCs/>
          <w:sz w:val="26"/>
          <w:szCs w:val="26"/>
        </w:rPr>
        <w:t>обеспечива</w:t>
      </w:r>
      <w:r w:rsidRPr="00BF7F60">
        <w:rPr>
          <w:rStyle w:val="11"/>
          <w:rFonts w:ascii="Times New Roman" w:hAnsi="Times New Roman" w:cs="Times New Roman"/>
          <w:bCs/>
          <w:sz w:val="26"/>
          <w:szCs w:val="26"/>
        </w:rPr>
        <w:t>ет</w:t>
      </w:r>
      <w:r w:rsidR="00F862B9" w:rsidRPr="00BF7F6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возможность одновременной</w:t>
      </w:r>
      <w:r w:rsidRPr="00BF7F60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F862B9"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работы в едином информационном пространстве </w:t>
      </w:r>
      <w:r w:rsidRPr="0016694A">
        <w:rPr>
          <w:rStyle w:val="11"/>
          <w:rFonts w:ascii="Times New Roman" w:hAnsi="Times New Roman" w:cs="Times New Roman"/>
          <w:bCs/>
          <w:sz w:val="26"/>
          <w:szCs w:val="26"/>
        </w:rPr>
        <w:t>Г</w:t>
      </w:r>
      <w:r w:rsidR="00F862B9"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лавы </w:t>
      </w:r>
      <w:r w:rsidRPr="0016694A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Норильска, его</w:t>
      </w:r>
      <w:r w:rsidR="00F862B9"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заместителя</w:t>
      </w:r>
      <w:r w:rsidRPr="0016694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, </w:t>
      </w:r>
      <w:r w:rsidR="00437957" w:rsidRPr="0016694A">
        <w:rPr>
          <w:rStyle w:val="11"/>
          <w:rFonts w:ascii="Times New Roman" w:hAnsi="Times New Roman" w:cs="Times New Roman"/>
          <w:bCs/>
          <w:sz w:val="26"/>
          <w:szCs w:val="26"/>
        </w:rPr>
        <w:t>ОДС ЕДДС города Норильска</w:t>
      </w:r>
      <w:r w:rsidRPr="0016694A">
        <w:rPr>
          <w:rStyle w:val="11"/>
          <w:rFonts w:ascii="Times New Roman" w:hAnsi="Times New Roman" w:cs="Times New Roman"/>
          <w:bCs/>
          <w:sz w:val="26"/>
          <w:szCs w:val="26"/>
        </w:rPr>
        <w:t>.</w:t>
      </w:r>
    </w:p>
    <w:p w14:paraId="2BF7B5E6" w14:textId="4EFEA256" w:rsidR="00FE1489" w:rsidRPr="005D6C0C" w:rsidRDefault="008C2CFC" w:rsidP="00BF7F60">
      <w:pPr>
        <w:pStyle w:val="a3"/>
        <w:tabs>
          <w:tab w:val="left" w:pos="1213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bookmarkStart w:id="82" w:name="bookmark160"/>
      <w:bookmarkStart w:id="83" w:name="bookmark161"/>
      <w:bookmarkEnd w:id="82"/>
      <w:bookmarkEnd w:id="83"/>
      <w:r>
        <w:rPr>
          <w:rStyle w:val="11"/>
          <w:rFonts w:ascii="Times New Roman" w:hAnsi="Times New Roman" w:cs="Times New Roman"/>
          <w:bCs/>
          <w:sz w:val="26"/>
          <w:szCs w:val="26"/>
        </w:rPr>
        <w:t>4.9</w:t>
      </w:r>
      <w:r w:rsidR="00BF7F60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03672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На </w:t>
      </w:r>
      <w:r w:rsidR="0073224C">
        <w:rPr>
          <w:rStyle w:val="11"/>
          <w:rFonts w:ascii="Times New Roman" w:hAnsi="Times New Roman" w:cs="Times New Roman"/>
          <w:bCs/>
          <w:sz w:val="26"/>
          <w:szCs w:val="26"/>
        </w:rPr>
        <w:t>ПУ</w:t>
      </w:r>
      <w:r w:rsidR="0003672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ЕДДС</w:t>
      </w:r>
      <w:r w:rsidR="00A83013" w:rsidRPr="00A83013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="00A83013" w:rsidRPr="00142966">
        <w:rPr>
          <w:rStyle w:val="11"/>
          <w:rFonts w:ascii="Times New Roman" w:hAnsi="Times New Roman" w:cs="Times New Roman"/>
          <w:sz w:val="26"/>
          <w:szCs w:val="26"/>
        </w:rPr>
        <w:t>города Норильска</w:t>
      </w:r>
      <w:r w:rsidR="00F862B9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BF7F60" w:rsidRPr="005D6C0C">
        <w:rPr>
          <w:rStyle w:val="11"/>
          <w:rFonts w:ascii="Times New Roman" w:hAnsi="Times New Roman" w:cs="Times New Roman"/>
          <w:bCs/>
          <w:sz w:val="26"/>
          <w:szCs w:val="26"/>
        </w:rPr>
        <w:t>предусматривается место хранения докумен</w:t>
      </w:r>
      <w:r w:rsidR="00F862B9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тации. </w:t>
      </w:r>
    </w:p>
    <w:p w14:paraId="7A91176F" w14:textId="77777777" w:rsidR="00BE2407" w:rsidRDefault="00F862B9" w:rsidP="00BF7F60">
      <w:pPr>
        <w:pStyle w:val="a3"/>
        <w:tabs>
          <w:tab w:val="left" w:pos="1213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>Минимальный перечень документации</w:t>
      </w:r>
      <w:r w:rsidR="005D6C0C" w:rsidRPr="005D6C0C">
        <w:rPr>
          <w:rFonts w:eastAsia="Times New Roman"/>
          <w:bCs w:val="0"/>
          <w:szCs w:val="26"/>
        </w:rPr>
        <w:t xml:space="preserve"> </w:t>
      </w:r>
      <w:r w:rsidR="005D6C0C" w:rsidRPr="005D6C0C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ЕДДС города Норильска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BF7F60" w:rsidRPr="005D6C0C">
        <w:rPr>
          <w:rStyle w:val="11"/>
          <w:rFonts w:ascii="Times New Roman" w:hAnsi="Times New Roman" w:cs="Times New Roman"/>
          <w:bCs/>
          <w:sz w:val="26"/>
          <w:szCs w:val="26"/>
        </w:rPr>
        <w:t>содержит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5D279DC1" w14:textId="51520AFA" w:rsidR="00BE2407" w:rsidRDefault="00F862B9" w:rsidP="00BE2407">
      <w:pPr>
        <w:pStyle w:val="a3"/>
        <w:numPr>
          <w:ilvl w:val="0"/>
          <w:numId w:val="23"/>
        </w:numPr>
        <w:tabs>
          <w:tab w:val="left" w:pos="993"/>
          <w:tab w:val="left" w:pos="1213"/>
        </w:tabs>
        <w:spacing w:line="240" w:lineRule="auto"/>
        <w:ind w:left="0"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>нормативные правовые акты</w:t>
      </w:r>
      <w:r w:rsidR="00BF7F60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по вопросам создания и функционирования </w:t>
      </w:r>
      <w:r w:rsidR="005D6C0C" w:rsidRPr="005D6C0C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ЕДДС города Норильска</w:t>
      </w:r>
      <w:r w:rsidR="005D6C0C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>на федеральном уровне</w:t>
      </w:r>
      <w:r w:rsidR="005D6C0C" w:rsidRPr="005D6C0C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5C5E9D0" w14:textId="77777777" w:rsidR="00BE2407" w:rsidRDefault="00F862B9" w:rsidP="00BE2407">
      <w:pPr>
        <w:pStyle w:val="a3"/>
        <w:numPr>
          <w:ilvl w:val="0"/>
          <w:numId w:val="23"/>
        </w:numPr>
        <w:tabs>
          <w:tab w:val="left" w:pos="993"/>
          <w:tab w:val="left" w:pos="1213"/>
        </w:tabs>
        <w:spacing w:line="240" w:lineRule="auto"/>
        <w:ind w:left="0"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порядок создания и организации деятельности </w:t>
      </w:r>
      <w:r w:rsidR="005D6C0C" w:rsidRPr="005D6C0C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ЕДДС города Норильска</w:t>
      </w:r>
      <w:r w:rsidR="005D6C0C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>на региональном и муниципальном уровне;</w:t>
      </w:r>
      <w:r w:rsidR="00BF7F60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>документы, определяющие повседневную деятельность (документация по организации оперативного</w:t>
      </w:r>
      <w:r w:rsidR="00BF7F60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>дежурства, инструкции и др.);</w:t>
      </w:r>
    </w:p>
    <w:p w14:paraId="7AC336D1" w14:textId="7C7AAA3E" w:rsidR="00BE2407" w:rsidRDefault="00F862B9" w:rsidP="00BE2407">
      <w:pPr>
        <w:pStyle w:val="a3"/>
        <w:numPr>
          <w:ilvl w:val="0"/>
          <w:numId w:val="23"/>
        </w:numPr>
        <w:tabs>
          <w:tab w:val="left" w:pos="993"/>
          <w:tab w:val="left" w:pos="1213"/>
        </w:tabs>
        <w:spacing w:line="240" w:lineRule="auto"/>
        <w:ind w:left="0"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>документацию оперативного</w:t>
      </w:r>
      <w:r w:rsidR="009A7E77" w:rsidRPr="009A7E77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9A7E77" w:rsidRPr="005D6C0C">
        <w:rPr>
          <w:rStyle w:val="11"/>
          <w:rFonts w:ascii="Times New Roman" w:hAnsi="Times New Roman" w:cs="Times New Roman"/>
          <w:bCs/>
          <w:sz w:val="26"/>
          <w:szCs w:val="26"/>
        </w:rPr>
        <w:t>дежурного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5D6C0C" w:rsidRPr="005D6C0C">
        <w:rPr>
          <w:rStyle w:val="11"/>
          <w:rFonts w:ascii="Times New Roman" w:hAnsi="Times New Roman" w:cs="Times New Roman"/>
          <w:bCs/>
          <w:sz w:val="26"/>
          <w:szCs w:val="26"/>
        </w:rPr>
        <w:t>(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>журналы дежурства, инструкции</w:t>
      </w:r>
      <w:r w:rsidR="00BF7F60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по обмену информацией и др.); </w:t>
      </w:r>
    </w:p>
    <w:p w14:paraId="5A3BB694" w14:textId="77777777" w:rsidR="00BE2407" w:rsidRDefault="00F862B9" w:rsidP="00BE2407">
      <w:pPr>
        <w:pStyle w:val="a3"/>
        <w:numPr>
          <w:ilvl w:val="0"/>
          <w:numId w:val="23"/>
        </w:numPr>
        <w:tabs>
          <w:tab w:val="left" w:pos="993"/>
          <w:tab w:val="left" w:pos="1213"/>
        </w:tabs>
        <w:spacing w:line="240" w:lineRule="auto"/>
        <w:ind w:left="0"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>документы по организации оповещения (схемы и списки оповещения</w:t>
      </w:r>
      <w:r w:rsidR="00BF7F60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и др.); </w:t>
      </w:r>
    </w:p>
    <w:p w14:paraId="653839AC" w14:textId="6358AEAC" w:rsidR="00BE2407" w:rsidRDefault="00F862B9" w:rsidP="00BE2407">
      <w:pPr>
        <w:pStyle w:val="a3"/>
        <w:numPr>
          <w:ilvl w:val="0"/>
          <w:numId w:val="23"/>
        </w:numPr>
        <w:tabs>
          <w:tab w:val="left" w:pos="993"/>
          <w:tab w:val="left" w:pos="1213"/>
        </w:tabs>
        <w:spacing w:line="240" w:lineRule="auto"/>
        <w:ind w:left="0"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паспорта безопасности; планы взаимодействия </w:t>
      </w:r>
      <w:r w:rsidR="005D6C0C" w:rsidRPr="005D6C0C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ЕДДС города Норильска</w:t>
      </w:r>
      <w:r w:rsidR="005D6C0C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 ДДС </w:t>
      </w:r>
      <w:r w:rsidR="0029042A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организаций (объектов) при ликвидации пожаров</w:t>
      </w:r>
      <w:r w:rsidR="0073224C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ЧС (происшествий);</w:t>
      </w:r>
      <w:r w:rsidR="00BF7F60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90A12D8" w14:textId="39096EBA" w:rsidR="00F862B9" w:rsidRPr="005D6C0C" w:rsidRDefault="00F862B9" w:rsidP="00BE2407">
      <w:pPr>
        <w:pStyle w:val="a3"/>
        <w:numPr>
          <w:ilvl w:val="0"/>
          <w:numId w:val="23"/>
        </w:numPr>
        <w:tabs>
          <w:tab w:val="left" w:pos="993"/>
          <w:tab w:val="left" w:pos="1213"/>
        </w:tabs>
        <w:spacing w:line="240" w:lineRule="auto"/>
        <w:ind w:left="0"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>аварийные и аварийные медицинские карточки на все химически опасные вещества и радиационные</w:t>
      </w:r>
      <w:r w:rsidR="00BF7F60" w:rsidRPr="005D6C0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5D6C0C">
        <w:rPr>
          <w:rStyle w:val="11"/>
          <w:rFonts w:ascii="Times New Roman" w:hAnsi="Times New Roman" w:cs="Times New Roman"/>
          <w:bCs/>
          <w:sz w:val="26"/>
          <w:szCs w:val="26"/>
        </w:rPr>
        <w:t>грузы.</w:t>
      </w:r>
    </w:p>
    <w:p w14:paraId="7281D496" w14:textId="072487AC" w:rsidR="00F862B9" w:rsidRPr="00706138" w:rsidRDefault="00F862B9" w:rsidP="00706138">
      <w:pPr>
        <w:keepNext w:val="0"/>
        <w:keepLines w:val="0"/>
        <w:widowControl w:val="0"/>
        <w:autoSpaceDE/>
        <w:autoSpaceDN/>
        <w:adjustRightInd/>
        <w:contextualSpacing w:val="0"/>
        <w:rPr>
          <w:rFonts w:eastAsia="Times New Roman"/>
          <w:bCs/>
          <w:szCs w:val="26"/>
        </w:rPr>
      </w:pPr>
      <w:r w:rsidRPr="00706138">
        <w:rPr>
          <w:rFonts w:eastAsia="Times New Roman"/>
          <w:bCs/>
          <w:szCs w:val="26"/>
        </w:rPr>
        <w:t xml:space="preserve">Перечень </w:t>
      </w:r>
      <w:r w:rsidR="00264B11">
        <w:rPr>
          <w:rFonts w:eastAsia="Times New Roman"/>
          <w:bCs/>
          <w:szCs w:val="26"/>
        </w:rPr>
        <w:t xml:space="preserve">основной </w:t>
      </w:r>
      <w:r w:rsidR="00264B11" w:rsidRPr="00706138">
        <w:rPr>
          <w:rFonts w:eastAsia="Times New Roman"/>
          <w:bCs/>
          <w:szCs w:val="26"/>
        </w:rPr>
        <w:t>документации,</w:t>
      </w:r>
      <w:r w:rsidRPr="00706138">
        <w:rPr>
          <w:rFonts w:eastAsia="Times New Roman"/>
          <w:bCs/>
          <w:szCs w:val="26"/>
        </w:rPr>
        <w:t xml:space="preserve"> </w:t>
      </w:r>
      <w:r w:rsidR="008707EB">
        <w:rPr>
          <w:rFonts w:eastAsia="Times New Roman"/>
          <w:bCs/>
          <w:szCs w:val="26"/>
        </w:rPr>
        <w:t xml:space="preserve">находящейся в </w:t>
      </w:r>
      <w:r w:rsidRPr="00706138">
        <w:rPr>
          <w:rFonts w:eastAsia="Times New Roman"/>
          <w:bCs/>
          <w:szCs w:val="26"/>
        </w:rPr>
        <w:t>ЕДДС города Норильска:</w:t>
      </w:r>
    </w:p>
    <w:p w14:paraId="79C582D0" w14:textId="67B08C2E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о</w:t>
      </w:r>
      <w:r w:rsidR="00F862B9" w:rsidRPr="00BE2407">
        <w:rPr>
          <w:rFonts w:eastAsia="Times New Roman"/>
          <w:bCs/>
          <w:szCs w:val="26"/>
        </w:rPr>
        <w:t>пись документации</w:t>
      </w:r>
      <w:r w:rsidRPr="00BE2407">
        <w:rPr>
          <w:rFonts w:eastAsia="Times New Roman"/>
          <w:bCs/>
          <w:szCs w:val="26"/>
        </w:rPr>
        <w:t>;</w:t>
      </w:r>
    </w:p>
    <w:p w14:paraId="29385D60" w14:textId="15285D23" w:rsidR="00F862B9" w:rsidRPr="0063008C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63008C">
        <w:rPr>
          <w:rFonts w:eastAsia="Times New Roman"/>
          <w:bCs/>
          <w:szCs w:val="26"/>
        </w:rPr>
        <w:t>п</w:t>
      </w:r>
      <w:r w:rsidR="009F4C26" w:rsidRPr="0063008C">
        <w:rPr>
          <w:rFonts w:eastAsia="Times New Roman"/>
          <w:bCs/>
          <w:szCs w:val="26"/>
        </w:rPr>
        <w:t>остановление</w:t>
      </w:r>
      <w:r w:rsidR="00F862B9" w:rsidRPr="0063008C">
        <w:rPr>
          <w:rFonts w:eastAsia="Times New Roman"/>
          <w:bCs/>
          <w:szCs w:val="26"/>
        </w:rPr>
        <w:t xml:space="preserve"> </w:t>
      </w:r>
      <w:r w:rsidR="009F4C26" w:rsidRPr="0063008C">
        <w:rPr>
          <w:rFonts w:eastAsia="Times New Roman"/>
          <w:bCs/>
          <w:szCs w:val="26"/>
        </w:rPr>
        <w:t>А</w:t>
      </w:r>
      <w:r w:rsidR="00F862B9" w:rsidRPr="0063008C">
        <w:rPr>
          <w:rFonts w:eastAsia="Times New Roman"/>
          <w:bCs/>
          <w:szCs w:val="26"/>
        </w:rPr>
        <w:t xml:space="preserve">дминистрации </w:t>
      </w:r>
      <w:r w:rsidR="009F4C26" w:rsidRPr="0063008C">
        <w:rPr>
          <w:rFonts w:eastAsia="Times New Roman"/>
          <w:bCs/>
          <w:szCs w:val="26"/>
        </w:rPr>
        <w:t xml:space="preserve">города Норильска </w:t>
      </w:r>
      <w:r w:rsidR="00F862B9" w:rsidRPr="0063008C">
        <w:rPr>
          <w:rFonts w:eastAsia="Times New Roman"/>
          <w:bCs/>
          <w:szCs w:val="26"/>
        </w:rPr>
        <w:t>о создании ЕДДС</w:t>
      </w:r>
      <w:r w:rsidRPr="0063008C">
        <w:rPr>
          <w:rFonts w:eastAsia="Times New Roman"/>
          <w:bCs/>
          <w:szCs w:val="26"/>
        </w:rPr>
        <w:t xml:space="preserve"> города Норильска;</w:t>
      </w:r>
    </w:p>
    <w:p w14:paraId="7262F06E" w14:textId="7A09B5FE" w:rsidR="00F862B9" w:rsidRPr="00BE2407" w:rsidRDefault="0015386E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>
        <w:rPr>
          <w:rFonts w:eastAsia="Times New Roman"/>
          <w:bCs/>
          <w:szCs w:val="26"/>
        </w:rPr>
        <w:t>настоящее П</w:t>
      </w:r>
      <w:r w:rsidR="00F862B9" w:rsidRPr="00BE2407">
        <w:rPr>
          <w:rFonts w:eastAsia="Times New Roman"/>
          <w:bCs/>
          <w:szCs w:val="26"/>
        </w:rPr>
        <w:t>оложение</w:t>
      </w:r>
      <w:r w:rsidR="00264B11" w:rsidRPr="00BE2407">
        <w:rPr>
          <w:rFonts w:eastAsia="Times New Roman"/>
          <w:bCs/>
          <w:szCs w:val="26"/>
        </w:rPr>
        <w:t>;</w:t>
      </w:r>
    </w:p>
    <w:p w14:paraId="58AEB3E1" w14:textId="0BF6E456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д</w:t>
      </w:r>
      <w:r w:rsidR="00F862B9" w:rsidRPr="00BE2407">
        <w:rPr>
          <w:rFonts w:eastAsia="Times New Roman"/>
          <w:bCs/>
          <w:szCs w:val="26"/>
        </w:rPr>
        <w:t xml:space="preserve">окумент (акт с протоколом) о допуске персонала оперативной дежурной смены ЕДДС </w:t>
      </w:r>
      <w:r w:rsidR="00EF0080" w:rsidRPr="00BE2407">
        <w:rPr>
          <w:rFonts w:eastAsia="Times New Roman"/>
          <w:bCs/>
          <w:szCs w:val="26"/>
        </w:rPr>
        <w:t xml:space="preserve">города Норильска </w:t>
      </w:r>
      <w:r w:rsidR="00F862B9" w:rsidRPr="00BE2407">
        <w:rPr>
          <w:rFonts w:eastAsia="Times New Roman"/>
          <w:bCs/>
          <w:szCs w:val="26"/>
        </w:rPr>
        <w:t xml:space="preserve">к </w:t>
      </w:r>
      <w:r w:rsidR="00EF0080" w:rsidRPr="00BE2407">
        <w:rPr>
          <w:rFonts w:eastAsia="Times New Roman"/>
          <w:bCs/>
          <w:szCs w:val="26"/>
        </w:rPr>
        <w:t xml:space="preserve">оперативному </w:t>
      </w:r>
      <w:r w:rsidR="00F862B9" w:rsidRPr="00BE2407">
        <w:rPr>
          <w:rFonts w:eastAsia="Times New Roman"/>
          <w:bCs/>
          <w:szCs w:val="26"/>
        </w:rPr>
        <w:t>дежурству</w:t>
      </w:r>
      <w:r w:rsidRPr="00BE2407">
        <w:rPr>
          <w:rFonts w:eastAsia="Times New Roman"/>
          <w:bCs/>
          <w:szCs w:val="26"/>
        </w:rPr>
        <w:t>;</w:t>
      </w:r>
    </w:p>
    <w:p w14:paraId="16F68117" w14:textId="5DAFDDC0" w:rsidR="00F862B9" w:rsidRPr="00BE2407" w:rsidRDefault="00BE2407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>
        <w:rPr>
          <w:rFonts w:eastAsia="Times New Roman"/>
          <w:bCs/>
          <w:szCs w:val="26"/>
        </w:rPr>
        <w:t>р</w:t>
      </w:r>
      <w:r w:rsidR="00F862B9" w:rsidRPr="00BE2407">
        <w:rPr>
          <w:rFonts w:eastAsia="Times New Roman"/>
          <w:bCs/>
          <w:szCs w:val="26"/>
        </w:rPr>
        <w:t>абочие карты</w:t>
      </w:r>
      <w:r w:rsidR="00EF0080" w:rsidRPr="00BE2407">
        <w:rPr>
          <w:rFonts w:eastAsia="Times New Roman"/>
          <w:bCs/>
          <w:szCs w:val="26"/>
        </w:rPr>
        <w:t>:</w:t>
      </w:r>
      <w:r w:rsidR="00264B11" w:rsidRPr="00BE2407">
        <w:rPr>
          <w:rFonts w:eastAsia="Times New Roman"/>
          <w:bCs/>
          <w:szCs w:val="26"/>
        </w:rPr>
        <w:t xml:space="preserve"> к</w:t>
      </w:r>
      <w:r w:rsidR="00F862B9" w:rsidRPr="00BE2407">
        <w:rPr>
          <w:rFonts w:eastAsia="Times New Roman"/>
          <w:bCs/>
          <w:szCs w:val="26"/>
        </w:rPr>
        <w:t xml:space="preserve">арта края /эл. </w:t>
      </w:r>
      <w:r w:rsidR="00264B11" w:rsidRPr="00BE2407">
        <w:rPr>
          <w:rFonts w:eastAsia="Times New Roman"/>
          <w:bCs/>
          <w:szCs w:val="26"/>
        </w:rPr>
        <w:t>в</w:t>
      </w:r>
      <w:r w:rsidR="00F862B9" w:rsidRPr="00BE2407">
        <w:rPr>
          <w:rFonts w:eastAsia="Times New Roman"/>
          <w:bCs/>
          <w:szCs w:val="26"/>
        </w:rPr>
        <w:t>ид</w:t>
      </w:r>
      <w:r w:rsidR="00264B11" w:rsidRPr="00BE2407">
        <w:rPr>
          <w:rFonts w:eastAsia="Times New Roman"/>
          <w:bCs/>
          <w:szCs w:val="26"/>
        </w:rPr>
        <w:t>, к</w:t>
      </w:r>
      <w:r w:rsidR="00F862B9" w:rsidRPr="00BE2407">
        <w:rPr>
          <w:rFonts w:eastAsia="Times New Roman"/>
          <w:bCs/>
          <w:szCs w:val="26"/>
        </w:rPr>
        <w:t xml:space="preserve">арта </w:t>
      </w:r>
      <w:r w:rsidR="00EF0080" w:rsidRPr="00BE2407">
        <w:rPr>
          <w:rFonts w:eastAsia="Times New Roman"/>
          <w:bCs/>
          <w:szCs w:val="26"/>
        </w:rPr>
        <w:t>муниципального образования город Норильск</w:t>
      </w:r>
      <w:r w:rsidR="00F862B9" w:rsidRPr="00BE2407">
        <w:rPr>
          <w:rFonts w:eastAsia="Times New Roman"/>
          <w:bCs/>
          <w:szCs w:val="26"/>
        </w:rPr>
        <w:t xml:space="preserve">/на стене </w:t>
      </w:r>
      <w:r w:rsidR="00EF0080" w:rsidRPr="00BE2407">
        <w:rPr>
          <w:rFonts w:eastAsia="Times New Roman"/>
          <w:bCs/>
          <w:szCs w:val="26"/>
        </w:rPr>
        <w:t>+</w:t>
      </w:r>
      <w:r w:rsidR="00F862B9" w:rsidRPr="00BE2407">
        <w:rPr>
          <w:rFonts w:eastAsia="Times New Roman"/>
          <w:bCs/>
          <w:szCs w:val="26"/>
        </w:rPr>
        <w:t xml:space="preserve"> эл. </w:t>
      </w:r>
      <w:r w:rsidR="00264B11" w:rsidRPr="00BE2407">
        <w:rPr>
          <w:rFonts w:eastAsia="Times New Roman"/>
          <w:bCs/>
          <w:szCs w:val="26"/>
        </w:rPr>
        <w:t>вид;</w:t>
      </w:r>
    </w:p>
    <w:p w14:paraId="09C30A67" w14:textId="6197D31F" w:rsidR="00F862B9" w:rsidRPr="00BE2407" w:rsidRDefault="00264B11" w:rsidP="00A85863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н</w:t>
      </w:r>
      <w:r w:rsidR="00F862B9" w:rsidRPr="00BE2407">
        <w:rPr>
          <w:rFonts w:eastAsia="Times New Roman"/>
          <w:bCs/>
          <w:szCs w:val="26"/>
        </w:rPr>
        <w:t>ормативные правовые акты по вопросам ГО</w:t>
      </w:r>
      <w:r w:rsidR="009F4C26" w:rsidRPr="00BE2407">
        <w:rPr>
          <w:rFonts w:eastAsia="Times New Roman"/>
          <w:bCs/>
          <w:szCs w:val="26"/>
        </w:rPr>
        <w:t>,</w:t>
      </w:r>
      <w:r w:rsidR="00F862B9" w:rsidRPr="00BE2407">
        <w:rPr>
          <w:rFonts w:eastAsia="Times New Roman"/>
          <w:bCs/>
          <w:szCs w:val="26"/>
        </w:rPr>
        <w:t xml:space="preserve">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</w:t>
      </w:r>
      <w:r w:rsidRPr="00BE2407">
        <w:rPr>
          <w:rFonts w:eastAsia="Times New Roman"/>
          <w:bCs/>
          <w:szCs w:val="26"/>
        </w:rPr>
        <w:t>;</w:t>
      </w:r>
    </w:p>
    <w:p w14:paraId="1A72C9FE" w14:textId="1E538D74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с</w:t>
      </w:r>
      <w:r w:rsidR="00F862B9" w:rsidRPr="00BE2407">
        <w:rPr>
          <w:rFonts w:eastAsia="Times New Roman"/>
          <w:bCs/>
          <w:szCs w:val="26"/>
        </w:rPr>
        <w:t>оглашения об информационном взаимодействии ЕДДС</w:t>
      </w:r>
      <w:r w:rsidR="009B2202" w:rsidRPr="009B2202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B2202" w:rsidRPr="00142966">
        <w:rPr>
          <w:rStyle w:val="11"/>
          <w:rFonts w:ascii="Times New Roman" w:hAnsi="Times New Roman" w:cs="Times New Roman"/>
          <w:b w:val="0"/>
          <w:sz w:val="26"/>
          <w:szCs w:val="26"/>
        </w:rPr>
        <w:t>города Норильска</w:t>
      </w:r>
      <w:r w:rsidR="00F862B9" w:rsidRPr="00BE2407">
        <w:rPr>
          <w:rFonts w:eastAsia="Times New Roman"/>
          <w:bCs/>
          <w:szCs w:val="26"/>
        </w:rPr>
        <w:t xml:space="preserve"> </w:t>
      </w:r>
      <w:r w:rsidR="00F862B9" w:rsidRPr="0029042A">
        <w:rPr>
          <w:rFonts w:eastAsia="Times New Roman"/>
          <w:bCs/>
          <w:szCs w:val="26"/>
        </w:rPr>
        <w:t xml:space="preserve">с ДДС </w:t>
      </w:r>
      <w:r w:rsidR="0029042A" w:rsidRPr="0029042A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ЭОС</w:t>
      </w:r>
      <w:r w:rsidR="00F862B9" w:rsidRPr="0029042A">
        <w:rPr>
          <w:rFonts w:eastAsia="Times New Roman"/>
          <w:bCs/>
          <w:szCs w:val="26"/>
        </w:rPr>
        <w:t xml:space="preserve"> и организаций (объектов) и службами жизнеобеспечения</w:t>
      </w:r>
      <w:r w:rsidR="00F862B9" w:rsidRPr="00BE2407">
        <w:rPr>
          <w:rFonts w:eastAsia="Times New Roman"/>
          <w:bCs/>
          <w:szCs w:val="26"/>
        </w:rPr>
        <w:t xml:space="preserve"> муниципального образования</w:t>
      </w:r>
      <w:r w:rsidR="00433E96" w:rsidRPr="00433E96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3E96" w:rsidRPr="00142966">
        <w:rPr>
          <w:rStyle w:val="11"/>
          <w:rFonts w:ascii="Times New Roman" w:hAnsi="Times New Roman" w:cs="Times New Roman"/>
          <w:b w:val="0"/>
          <w:sz w:val="26"/>
          <w:szCs w:val="26"/>
        </w:rPr>
        <w:t>город Норильск</w:t>
      </w:r>
      <w:r w:rsidRPr="00BE2407">
        <w:rPr>
          <w:rFonts w:eastAsia="Times New Roman"/>
          <w:bCs/>
          <w:szCs w:val="26"/>
        </w:rPr>
        <w:t>;</w:t>
      </w:r>
    </w:p>
    <w:p w14:paraId="40BBCE12" w14:textId="59032515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ж</w:t>
      </w:r>
      <w:r w:rsidR="00F862B9" w:rsidRPr="00BE2407">
        <w:rPr>
          <w:rFonts w:eastAsia="Times New Roman"/>
          <w:bCs/>
          <w:szCs w:val="26"/>
        </w:rPr>
        <w:t>урнал приема передачи дежурства</w:t>
      </w:r>
      <w:r w:rsidRPr="00BE2407">
        <w:rPr>
          <w:rFonts w:eastAsia="Times New Roman"/>
          <w:bCs/>
          <w:szCs w:val="26"/>
        </w:rPr>
        <w:t>;</w:t>
      </w:r>
    </w:p>
    <w:p w14:paraId="7FDD563C" w14:textId="188B443A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lastRenderedPageBreak/>
        <w:t>ж</w:t>
      </w:r>
      <w:r w:rsidR="00F862B9" w:rsidRPr="00BE2407">
        <w:rPr>
          <w:rFonts w:eastAsia="Times New Roman"/>
          <w:bCs/>
          <w:szCs w:val="26"/>
        </w:rPr>
        <w:t>урнал учета полученной и переданной информации, полученных и переданных распоряжений и сигналов</w:t>
      </w:r>
      <w:r w:rsidRPr="00BE2407">
        <w:rPr>
          <w:rFonts w:eastAsia="Times New Roman"/>
          <w:bCs/>
          <w:szCs w:val="26"/>
        </w:rPr>
        <w:t>;</w:t>
      </w:r>
    </w:p>
    <w:p w14:paraId="694249DC" w14:textId="276955B5" w:rsidR="001445D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bCs/>
          <w:szCs w:val="26"/>
        </w:rPr>
      </w:pPr>
      <w:r w:rsidRPr="00BE2407">
        <w:rPr>
          <w:rFonts w:eastAsia="Times New Roman"/>
          <w:bCs/>
          <w:szCs w:val="26"/>
        </w:rPr>
        <w:t>ж</w:t>
      </w:r>
      <w:r w:rsidR="00F862B9" w:rsidRPr="00BE2407">
        <w:rPr>
          <w:rFonts w:eastAsia="Times New Roman"/>
          <w:bCs/>
          <w:szCs w:val="26"/>
        </w:rPr>
        <w:t>урнал оперативного дежурства</w:t>
      </w:r>
      <w:r w:rsidRPr="00BE2407">
        <w:rPr>
          <w:rFonts w:eastAsia="Times New Roman"/>
          <w:bCs/>
          <w:szCs w:val="26"/>
        </w:rPr>
        <w:t>;</w:t>
      </w:r>
    </w:p>
    <w:p w14:paraId="2F1865BF" w14:textId="6405CF21" w:rsidR="00F862B9" w:rsidRPr="00BE2407" w:rsidRDefault="00BE2407" w:rsidP="003A4200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и</w:t>
      </w:r>
      <w:r w:rsidR="00F862B9" w:rsidRPr="00BE2407">
        <w:rPr>
          <w:rFonts w:eastAsia="Times New Roman"/>
          <w:bCs/>
          <w:szCs w:val="26"/>
        </w:rPr>
        <w:t xml:space="preserve">нструкции по действиям </w:t>
      </w:r>
      <w:r w:rsidR="001445D9" w:rsidRPr="00886D56">
        <w:rPr>
          <w:rFonts w:eastAsia="Times New Roman"/>
          <w:bCs/>
          <w:szCs w:val="26"/>
        </w:rPr>
        <w:t>оперативной дежурной смены</w:t>
      </w:r>
      <w:r w:rsidR="00F862B9" w:rsidRPr="00F7071D">
        <w:rPr>
          <w:rFonts w:eastAsia="Times New Roman"/>
          <w:bCs/>
          <w:color w:val="FF0000"/>
          <w:szCs w:val="26"/>
        </w:rPr>
        <w:t xml:space="preserve"> </w:t>
      </w:r>
      <w:r w:rsidR="00F862B9" w:rsidRPr="00BE2407">
        <w:rPr>
          <w:rFonts w:eastAsia="Times New Roman"/>
          <w:bCs/>
          <w:szCs w:val="26"/>
        </w:rPr>
        <w:t xml:space="preserve">при получении информации об угрозе возникновения или возникновении ЧС </w:t>
      </w:r>
      <w:r w:rsidR="00F862B9" w:rsidRPr="004B2BA1">
        <w:rPr>
          <w:rFonts w:eastAsia="Times New Roman"/>
          <w:bCs/>
          <w:szCs w:val="26"/>
        </w:rPr>
        <w:t>(происшествия)</w:t>
      </w:r>
      <w:r w:rsidR="00264B11" w:rsidRPr="004B2BA1">
        <w:rPr>
          <w:rFonts w:eastAsia="Times New Roman"/>
          <w:bCs/>
          <w:szCs w:val="26"/>
        </w:rPr>
        <w:t>;</w:t>
      </w:r>
    </w:p>
    <w:p w14:paraId="56042EA5" w14:textId="1A6B814F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и</w:t>
      </w:r>
      <w:r w:rsidR="00F862B9" w:rsidRPr="00BE2407">
        <w:rPr>
          <w:rFonts w:eastAsia="Times New Roman"/>
          <w:bCs/>
          <w:szCs w:val="26"/>
        </w:rPr>
        <w:t>нструкции о несении дежурства в повседневной деятельности, в режимах повышенной готовности и чрезвычайной ситуации</w:t>
      </w:r>
      <w:r w:rsidRPr="00BE2407">
        <w:rPr>
          <w:rFonts w:eastAsia="Times New Roman"/>
          <w:bCs/>
          <w:szCs w:val="26"/>
        </w:rPr>
        <w:t>;</w:t>
      </w:r>
    </w:p>
    <w:p w14:paraId="797E5D1C" w14:textId="31C51121" w:rsidR="00AA404A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и</w:t>
      </w:r>
      <w:r w:rsidR="00AA404A" w:rsidRPr="00BE2407">
        <w:rPr>
          <w:rFonts w:eastAsia="Times New Roman"/>
          <w:bCs/>
          <w:szCs w:val="26"/>
        </w:rPr>
        <w:t xml:space="preserve">нструкции по действиям дежурно-диспетчерского персонала при получении информации по линии взаимодействующих ДДС </w:t>
      </w:r>
      <w:r w:rsidR="00BC16DC">
        <w:rPr>
          <w:rFonts w:eastAsia="Times New Roman"/>
          <w:bCs/>
          <w:szCs w:val="26"/>
        </w:rPr>
        <w:t>ЭОС</w:t>
      </w:r>
      <w:r w:rsidRPr="00BE2407">
        <w:rPr>
          <w:rFonts w:eastAsia="Times New Roman"/>
          <w:bCs/>
          <w:szCs w:val="26"/>
        </w:rPr>
        <w:t xml:space="preserve"> и организаций (объектов);</w:t>
      </w:r>
    </w:p>
    <w:p w14:paraId="7FC6EDF5" w14:textId="69504CF7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а</w:t>
      </w:r>
      <w:r w:rsidR="00F862B9" w:rsidRPr="00BE2407">
        <w:rPr>
          <w:rFonts w:eastAsia="Times New Roman"/>
          <w:bCs/>
          <w:szCs w:val="26"/>
        </w:rPr>
        <w:t>лгоритмы действий при различных ЧС</w:t>
      </w:r>
      <w:r w:rsidRPr="00BE2407">
        <w:rPr>
          <w:rFonts w:eastAsia="Times New Roman"/>
          <w:bCs/>
          <w:szCs w:val="26"/>
        </w:rPr>
        <w:t>;</w:t>
      </w:r>
    </w:p>
    <w:p w14:paraId="0DA3DAB3" w14:textId="48A58675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bCs/>
          <w:szCs w:val="26"/>
        </w:rPr>
      </w:pPr>
      <w:r w:rsidRPr="00BE2407">
        <w:rPr>
          <w:rFonts w:eastAsia="Times New Roman"/>
          <w:bCs/>
          <w:szCs w:val="26"/>
        </w:rPr>
        <w:t>п</w:t>
      </w:r>
      <w:r w:rsidR="00F862B9" w:rsidRPr="00BE2407">
        <w:rPr>
          <w:rFonts w:eastAsia="Times New Roman"/>
          <w:bCs/>
          <w:szCs w:val="26"/>
        </w:rPr>
        <w:t>лан-задание</w:t>
      </w:r>
      <w:r w:rsidRPr="00BE2407">
        <w:rPr>
          <w:rFonts w:eastAsia="Times New Roman"/>
          <w:bCs/>
          <w:szCs w:val="26"/>
        </w:rPr>
        <w:t>;</w:t>
      </w:r>
    </w:p>
    <w:p w14:paraId="6209C0E5" w14:textId="1934DDDA" w:rsidR="00AA404A" w:rsidRPr="008F7714" w:rsidRDefault="008F7714" w:rsidP="00BE2407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8F7714">
        <w:t>Регламент докладов</w:t>
      </w:r>
      <w:r w:rsidR="00264B11" w:rsidRPr="008F7714">
        <w:t>;</w:t>
      </w:r>
    </w:p>
    <w:p w14:paraId="2B39F00D" w14:textId="428375A7" w:rsidR="00F862B9" w:rsidRPr="00BE2407" w:rsidRDefault="00264B11" w:rsidP="00A85863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п</w:t>
      </w:r>
      <w:r w:rsidR="00F862B9" w:rsidRPr="00BE2407">
        <w:rPr>
          <w:rFonts w:eastAsia="Times New Roman"/>
          <w:bCs/>
          <w:szCs w:val="26"/>
        </w:rPr>
        <w:t xml:space="preserve">лан взаимодействия ЕДДС </w:t>
      </w:r>
      <w:r w:rsidR="00B55C09" w:rsidRPr="00BE2407">
        <w:rPr>
          <w:rFonts w:eastAsia="Times New Roman"/>
          <w:bCs/>
          <w:szCs w:val="26"/>
        </w:rPr>
        <w:t>города Норильска</w:t>
      </w:r>
      <w:r w:rsidR="00F862B9" w:rsidRPr="00BE2407">
        <w:rPr>
          <w:rFonts w:eastAsia="Times New Roman"/>
          <w:bCs/>
          <w:szCs w:val="26"/>
        </w:rPr>
        <w:t xml:space="preserve"> с ДДС </w:t>
      </w:r>
      <w:r w:rsidR="00A85863">
        <w:rPr>
          <w:rFonts w:eastAsia="Times New Roman"/>
          <w:bCs/>
          <w:szCs w:val="26"/>
        </w:rPr>
        <w:t>ЭОС</w:t>
      </w:r>
      <w:r w:rsidR="00F862B9" w:rsidRPr="00BE2407">
        <w:rPr>
          <w:rFonts w:eastAsia="Times New Roman"/>
          <w:bCs/>
          <w:szCs w:val="26"/>
        </w:rPr>
        <w:t xml:space="preserve"> и организаций </w:t>
      </w:r>
      <w:r w:rsidR="00AA404A" w:rsidRPr="00BE2407">
        <w:rPr>
          <w:rFonts w:eastAsia="Times New Roman"/>
          <w:bCs/>
          <w:szCs w:val="26"/>
        </w:rPr>
        <w:t>(</w:t>
      </w:r>
      <w:r w:rsidR="00F862B9" w:rsidRPr="00BE2407">
        <w:rPr>
          <w:rFonts w:eastAsia="Times New Roman"/>
          <w:bCs/>
          <w:szCs w:val="26"/>
        </w:rPr>
        <w:t>объектов) при ликвидации пожаров</w:t>
      </w:r>
      <w:r w:rsidR="00A85863">
        <w:rPr>
          <w:rFonts w:eastAsia="Times New Roman"/>
          <w:bCs/>
          <w:szCs w:val="26"/>
        </w:rPr>
        <w:t>,</w:t>
      </w:r>
      <w:r w:rsidR="00F862B9" w:rsidRPr="00BE2407">
        <w:rPr>
          <w:rFonts w:eastAsia="Times New Roman"/>
          <w:bCs/>
          <w:szCs w:val="26"/>
        </w:rPr>
        <w:t xml:space="preserve"> ЧС (происшествий) различного характера на территории муниципального образования</w:t>
      </w:r>
      <w:r w:rsidR="00F7071D" w:rsidRPr="00F7071D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071D" w:rsidRPr="00142966">
        <w:rPr>
          <w:rStyle w:val="11"/>
          <w:rFonts w:ascii="Times New Roman" w:hAnsi="Times New Roman" w:cs="Times New Roman"/>
          <w:b w:val="0"/>
          <w:sz w:val="26"/>
          <w:szCs w:val="26"/>
        </w:rPr>
        <w:t>город Норильск</w:t>
      </w:r>
      <w:r w:rsidRPr="00BE2407">
        <w:rPr>
          <w:rFonts w:eastAsia="Times New Roman"/>
          <w:bCs/>
          <w:szCs w:val="26"/>
        </w:rPr>
        <w:t>;</w:t>
      </w:r>
    </w:p>
    <w:p w14:paraId="68BAFAE9" w14:textId="702EF155" w:rsidR="00F862B9" w:rsidRPr="00BE2407" w:rsidRDefault="00264B11" w:rsidP="00BC16DC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с</w:t>
      </w:r>
      <w:r w:rsidR="00F862B9" w:rsidRPr="00BE2407">
        <w:rPr>
          <w:rFonts w:eastAsia="Times New Roman"/>
          <w:bCs/>
          <w:szCs w:val="26"/>
        </w:rPr>
        <w:t>хемы и списки оповещения руководства ГО</w:t>
      </w:r>
      <w:r w:rsidR="00A85863">
        <w:rPr>
          <w:rFonts w:eastAsia="Times New Roman"/>
          <w:bCs/>
          <w:szCs w:val="26"/>
        </w:rPr>
        <w:t>,</w:t>
      </w:r>
      <w:r w:rsidR="00F862B9" w:rsidRPr="00BE2407">
        <w:rPr>
          <w:rFonts w:eastAsia="Times New Roman"/>
          <w:bCs/>
          <w:szCs w:val="26"/>
        </w:rPr>
        <w:t xml:space="preserve"> </w:t>
      </w:r>
      <w:r w:rsidR="00AA404A" w:rsidRPr="00BE2407">
        <w:rPr>
          <w:rFonts w:eastAsia="Times New Roman"/>
          <w:bCs/>
          <w:szCs w:val="26"/>
        </w:rPr>
        <w:t>городского</w:t>
      </w:r>
      <w:r w:rsidR="00F862B9" w:rsidRPr="00BE2407">
        <w:rPr>
          <w:rFonts w:eastAsia="Times New Roman"/>
          <w:bCs/>
          <w:szCs w:val="26"/>
        </w:rPr>
        <w:t xml:space="preserve"> звена </w:t>
      </w:r>
      <w:r w:rsidR="00AA404A" w:rsidRPr="00BE2407">
        <w:rPr>
          <w:rFonts w:eastAsia="Times New Roman"/>
          <w:bCs/>
          <w:szCs w:val="26"/>
        </w:rPr>
        <w:t>ТП</w:t>
      </w:r>
      <w:r w:rsidR="00F862B9" w:rsidRPr="00BE2407">
        <w:rPr>
          <w:rFonts w:eastAsia="Times New Roman"/>
          <w:bCs/>
          <w:szCs w:val="26"/>
        </w:rPr>
        <w:t xml:space="preserve"> РСЧС</w:t>
      </w:r>
      <w:r w:rsidR="00AA404A" w:rsidRPr="00BE2407">
        <w:rPr>
          <w:rFonts w:eastAsia="Times New Roman"/>
          <w:bCs/>
          <w:szCs w:val="26"/>
        </w:rPr>
        <w:t>,</w:t>
      </w:r>
      <w:r w:rsidR="00F862B9" w:rsidRPr="00BE2407">
        <w:rPr>
          <w:rFonts w:eastAsia="Times New Roman"/>
          <w:bCs/>
          <w:szCs w:val="26"/>
        </w:rPr>
        <w:t xml:space="preserve"> органов управления, сил и средств на территории муниципального образования</w:t>
      </w:r>
      <w:r w:rsidR="00AA404A" w:rsidRPr="00BE2407">
        <w:rPr>
          <w:rFonts w:eastAsia="Times New Roman"/>
          <w:bCs/>
          <w:szCs w:val="26"/>
        </w:rPr>
        <w:t xml:space="preserve"> город </w:t>
      </w:r>
      <w:r w:rsidR="006210AE" w:rsidRPr="00BE2407">
        <w:rPr>
          <w:rFonts w:eastAsia="Times New Roman"/>
          <w:bCs/>
          <w:szCs w:val="26"/>
        </w:rPr>
        <w:t>Нор</w:t>
      </w:r>
      <w:r w:rsidR="00AA404A" w:rsidRPr="00BE2407">
        <w:rPr>
          <w:rFonts w:eastAsia="Times New Roman"/>
          <w:bCs/>
          <w:szCs w:val="26"/>
        </w:rPr>
        <w:t>ильск</w:t>
      </w:r>
      <w:r w:rsidR="00F862B9" w:rsidRPr="00BE2407">
        <w:rPr>
          <w:rFonts w:eastAsia="Times New Roman"/>
          <w:bCs/>
          <w:szCs w:val="26"/>
        </w:rPr>
        <w:t xml:space="preserve">, предназначенных и выделяемых (привлекаемых) для предупреждения и ликвидации ЧС (происшествий), сил и средств </w:t>
      </w:r>
      <w:r w:rsidR="001C0C56">
        <w:rPr>
          <w:rFonts w:eastAsia="Times New Roman"/>
          <w:bCs/>
          <w:szCs w:val="26"/>
        </w:rPr>
        <w:t>Г</w:t>
      </w:r>
      <w:r w:rsidR="00F862B9" w:rsidRPr="00BE2407">
        <w:rPr>
          <w:rFonts w:eastAsia="Times New Roman"/>
          <w:bCs/>
          <w:szCs w:val="26"/>
        </w:rPr>
        <w:t>О на территории муниципального образования</w:t>
      </w:r>
      <w:r w:rsidR="00AA404A" w:rsidRPr="00BE2407">
        <w:rPr>
          <w:rFonts w:eastAsia="Times New Roman"/>
          <w:bCs/>
          <w:szCs w:val="26"/>
        </w:rPr>
        <w:t xml:space="preserve"> город Норильск,</w:t>
      </w:r>
      <w:r w:rsidR="00F862B9" w:rsidRPr="00BE2407">
        <w:rPr>
          <w:rFonts w:eastAsia="Times New Roman"/>
          <w:bCs/>
          <w:szCs w:val="26"/>
        </w:rPr>
        <w:t xml:space="preserve"> ДДС </w:t>
      </w:r>
      <w:r w:rsidR="00BC16DC">
        <w:rPr>
          <w:rFonts w:eastAsia="Times New Roman"/>
          <w:bCs/>
          <w:szCs w:val="26"/>
        </w:rPr>
        <w:t>ЭОС</w:t>
      </w:r>
      <w:r w:rsidR="00F862B9" w:rsidRPr="00BE2407">
        <w:rPr>
          <w:rFonts w:eastAsia="Times New Roman"/>
          <w:bCs/>
          <w:szCs w:val="26"/>
        </w:rPr>
        <w:t xml:space="preserve"> и организаций (объектов) в случае ЧС (происшествия)</w:t>
      </w:r>
      <w:r w:rsidRPr="00BE2407">
        <w:rPr>
          <w:rFonts w:eastAsia="Times New Roman"/>
          <w:bCs/>
          <w:szCs w:val="26"/>
        </w:rPr>
        <w:t>;</w:t>
      </w:r>
    </w:p>
    <w:p w14:paraId="6838B4D4" w14:textId="53ED3B9F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п</w:t>
      </w:r>
      <w:r w:rsidR="00F862B9" w:rsidRPr="00BE2407">
        <w:rPr>
          <w:rFonts w:eastAsia="Times New Roman"/>
          <w:bCs/>
          <w:szCs w:val="26"/>
        </w:rPr>
        <w:t xml:space="preserve">аспорта безопасности муниципального образования </w:t>
      </w:r>
      <w:r w:rsidR="00AA404A" w:rsidRPr="00BE2407">
        <w:rPr>
          <w:rFonts w:eastAsia="Times New Roman"/>
          <w:bCs/>
          <w:szCs w:val="26"/>
        </w:rPr>
        <w:t xml:space="preserve">город Норильск </w:t>
      </w:r>
      <w:r w:rsidR="00F862B9" w:rsidRPr="00BE2407">
        <w:rPr>
          <w:rFonts w:eastAsia="Times New Roman"/>
          <w:bCs/>
          <w:szCs w:val="26"/>
        </w:rPr>
        <w:t>и ПОО</w:t>
      </w:r>
      <w:r w:rsidRPr="00BE2407">
        <w:rPr>
          <w:rFonts w:eastAsia="Times New Roman"/>
          <w:bCs/>
          <w:szCs w:val="26"/>
        </w:rPr>
        <w:t>;</w:t>
      </w:r>
    </w:p>
    <w:p w14:paraId="627E1057" w14:textId="7BC5AD13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п</w:t>
      </w:r>
      <w:r w:rsidR="00F862B9" w:rsidRPr="00BE2407">
        <w:rPr>
          <w:rFonts w:eastAsia="Times New Roman"/>
          <w:bCs/>
          <w:szCs w:val="26"/>
        </w:rPr>
        <w:t>аспорт территории муниципального образования</w:t>
      </w:r>
      <w:r w:rsidRPr="00BE2407">
        <w:rPr>
          <w:rFonts w:eastAsia="Times New Roman"/>
          <w:bCs/>
          <w:szCs w:val="26"/>
        </w:rPr>
        <w:t xml:space="preserve"> город Норильск;</w:t>
      </w:r>
    </w:p>
    <w:p w14:paraId="1945C5F4" w14:textId="698DA211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п</w:t>
      </w:r>
      <w:r w:rsidR="00F862B9" w:rsidRPr="00BE2407">
        <w:rPr>
          <w:rFonts w:eastAsia="Times New Roman"/>
          <w:bCs/>
          <w:szCs w:val="26"/>
        </w:rPr>
        <w:t>аспорт состояния комплексной безопасности объектов социальной защиты населения, здравоохранения и образования</w:t>
      </w:r>
      <w:r w:rsidRPr="00BE2407">
        <w:rPr>
          <w:rFonts w:eastAsia="Times New Roman"/>
          <w:bCs/>
          <w:szCs w:val="26"/>
        </w:rPr>
        <w:t>;</w:t>
      </w:r>
    </w:p>
    <w:p w14:paraId="24C7EE25" w14:textId="798F633A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п</w:t>
      </w:r>
      <w:r w:rsidR="00F862B9" w:rsidRPr="00BE2407">
        <w:rPr>
          <w:rFonts w:eastAsia="Times New Roman"/>
          <w:bCs/>
          <w:szCs w:val="26"/>
        </w:rPr>
        <w:t>лан проведения инструктажа перед заступлением на дежурство очередных оперативных дежурных смен</w:t>
      </w:r>
      <w:r w:rsidRPr="00BE2407">
        <w:rPr>
          <w:rFonts w:eastAsia="Times New Roman"/>
          <w:bCs/>
          <w:szCs w:val="26"/>
        </w:rPr>
        <w:t>;</w:t>
      </w:r>
    </w:p>
    <w:p w14:paraId="2507C661" w14:textId="0CDEAE58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г</w:t>
      </w:r>
      <w:r w:rsidR="00F862B9" w:rsidRPr="00BE2407">
        <w:rPr>
          <w:rFonts w:eastAsia="Times New Roman"/>
          <w:bCs/>
          <w:szCs w:val="26"/>
        </w:rPr>
        <w:t xml:space="preserve">рафики несения дежурства </w:t>
      </w:r>
      <w:r w:rsidR="00F862B9" w:rsidRPr="00087E13">
        <w:rPr>
          <w:rFonts w:eastAsia="Times New Roman"/>
          <w:bCs/>
          <w:szCs w:val="26"/>
        </w:rPr>
        <w:t>оперативными дежурными сменами</w:t>
      </w:r>
      <w:r w:rsidRPr="00BE2407">
        <w:rPr>
          <w:rFonts w:eastAsia="Times New Roman"/>
          <w:bCs/>
          <w:szCs w:val="26"/>
        </w:rPr>
        <w:t>;</w:t>
      </w:r>
    </w:p>
    <w:p w14:paraId="36522EE9" w14:textId="55D32CA0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с</w:t>
      </w:r>
      <w:r w:rsidR="00F862B9" w:rsidRPr="00BE2407">
        <w:rPr>
          <w:rFonts w:eastAsia="Times New Roman"/>
          <w:bCs/>
          <w:szCs w:val="26"/>
        </w:rPr>
        <w:t>хемы управления и вызова</w:t>
      </w:r>
      <w:r w:rsidRPr="00BE2407">
        <w:rPr>
          <w:rFonts w:eastAsia="Times New Roman"/>
          <w:bCs/>
          <w:szCs w:val="26"/>
        </w:rPr>
        <w:t>;</w:t>
      </w:r>
    </w:p>
    <w:p w14:paraId="09DE78EA" w14:textId="2163DAFB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с</w:t>
      </w:r>
      <w:r w:rsidR="00F862B9" w:rsidRPr="00BE2407">
        <w:rPr>
          <w:rFonts w:eastAsia="Times New Roman"/>
          <w:bCs/>
          <w:szCs w:val="26"/>
        </w:rPr>
        <w:t xml:space="preserve">хема </w:t>
      </w:r>
      <w:r w:rsidR="009D3020" w:rsidRPr="00BE2407">
        <w:rPr>
          <w:rFonts w:eastAsia="Times New Roman"/>
          <w:bCs/>
          <w:szCs w:val="26"/>
        </w:rPr>
        <w:t>МАСЦО</w:t>
      </w:r>
      <w:r w:rsidRPr="00BE2407">
        <w:rPr>
          <w:rFonts w:eastAsia="Times New Roman"/>
          <w:bCs/>
          <w:szCs w:val="26"/>
        </w:rPr>
        <w:t>;</w:t>
      </w:r>
    </w:p>
    <w:p w14:paraId="36D15B6F" w14:textId="0ED49565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т</w:t>
      </w:r>
      <w:r w:rsidR="00F862B9" w:rsidRPr="00BE2407">
        <w:rPr>
          <w:rFonts w:eastAsia="Times New Roman"/>
          <w:bCs/>
          <w:szCs w:val="26"/>
        </w:rPr>
        <w:t>елефонные справочники</w:t>
      </w:r>
      <w:r w:rsidRPr="00BE2407">
        <w:rPr>
          <w:rFonts w:eastAsia="Times New Roman"/>
          <w:bCs/>
          <w:szCs w:val="26"/>
        </w:rPr>
        <w:t>;</w:t>
      </w:r>
    </w:p>
    <w:p w14:paraId="18AD9488" w14:textId="0C73FEBD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д</w:t>
      </w:r>
      <w:r w:rsidR="00F862B9" w:rsidRPr="00BE2407">
        <w:rPr>
          <w:rFonts w:eastAsia="Times New Roman"/>
          <w:bCs/>
          <w:szCs w:val="26"/>
        </w:rPr>
        <w:t>окументация по организации профессиональной подготовки дежурно-диспетчерского персонала</w:t>
      </w:r>
      <w:r w:rsidRPr="00BE2407">
        <w:rPr>
          <w:rFonts w:eastAsia="Times New Roman"/>
          <w:bCs/>
          <w:szCs w:val="26"/>
        </w:rPr>
        <w:t>;</w:t>
      </w:r>
    </w:p>
    <w:p w14:paraId="5627EBC3" w14:textId="5900513B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ф</w:t>
      </w:r>
      <w:r w:rsidR="00F862B9" w:rsidRPr="00BE2407">
        <w:rPr>
          <w:rFonts w:eastAsia="Times New Roman"/>
          <w:bCs/>
          <w:szCs w:val="26"/>
        </w:rPr>
        <w:t>ормализованные бланки отрабатываемых документов с заранее заготовленной постоянной частью текста</w:t>
      </w:r>
      <w:r w:rsidRPr="00BE2407">
        <w:rPr>
          <w:rFonts w:eastAsia="Times New Roman"/>
          <w:bCs/>
          <w:szCs w:val="26"/>
        </w:rPr>
        <w:t>;</w:t>
      </w:r>
    </w:p>
    <w:p w14:paraId="548C872F" w14:textId="7C392397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с</w:t>
      </w:r>
      <w:r w:rsidR="00F862B9" w:rsidRPr="00BE2407">
        <w:rPr>
          <w:rFonts w:eastAsia="Times New Roman"/>
          <w:bCs/>
          <w:szCs w:val="26"/>
        </w:rPr>
        <w:t xml:space="preserve">уточный расчет сил и средств </w:t>
      </w:r>
      <w:r w:rsidR="004B6599" w:rsidRPr="00BE2407">
        <w:rPr>
          <w:rFonts w:eastAsia="Times New Roman"/>
          <w:bCs/>
          <w:szCs w:val="26"/>
        </w:rPr>
        <w:t>городского</w:t>
      </w:r>
      <w:r w:rsidR="00F862B9" w:rsidRPr="00BE2407">
        <w:rPr>
          <w:rFonts w:eastAsia="Times New Roman"/>
          <w:bCs/>
          <w:szCs w:val="26"/>
        </w:rPr>
        <w:t xml:space="preserve"> звена </w:t>
      </w:r>
      <w:r w:rsidR="004B6599" w:rsidRPr="00BE2407">
        <w:rPr>
          <w:rFonts w:eastAsia="Times New Roman"/>
          <w:bCs/>
          <w:szCs w:val="26"/>
        </w:rPr>
        <w:t>ТП</w:t>
      </w:r>
      <w:r w:rsidR="00F862B9" w:rsidRPr="00BE2407">
        <w:rPr>
          <w:rFonts w:eastAsia="Times New Roman"/>
          <w:bCs/>
          <w:szCs w:val="26"/>
        </w:rPr>
        <w:t xml:space="preserve"> РСЧС (строевая записка)</w:t>
      </w:r>
      <w:r w:rsidRPr="00BE2407">
        <w:rPr>
          <w:rFonts w:eastAsia="Times New Roman"/>
          <w:bCs/>
          <w:szCs w:val="26"/>
        </w:rPr>
        <w:t>;</w:t>
      </w:r>
    </w:p>
    <w:p w14:paraId="2E2AECC5" w14:textId="5FDA347D" w:rsidR="00F862B9" w:rsidRPr="00BE2407" w:rsidRDefault="00264B11" w:rsidP="00A85863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р</w:t>
      </w:r>
      <w:r w:rsidR="00F862B9" w:rsidRPr="00BE2407">
        <w:rPr>
          <w:rFonts w:eastAsia="Times New Roman"/>
          <w:bCs/>
          <w:szCs w:val="26"/>
        </w:rPr>
        <w:t>асчет сил и средств муниципального образования</w:t>
      </w:r>
      <w:r w:rsidR="004B6599" w:rsidRPr="00BE2407">
        <w:rPr>
          <w:rFonts w:eastAsia="Times New Roman"/>
          <w:bCs/>
          <w:szCs w:val="26"/>
        </w:rPr>
        <w:t xml:space="preserve"> город Норильск</w:t>
      </w:r>
      <w:r w:rsidR="00F862B9" w:rsidRPr="00BE2407">
        <w:rPr>
          <w:rFonts w:eastAsia="Times New Roman"/>
          <w:bCs/>
          <w:szCs w:val="26"/>
        </w:rPr>
        <w:t>, привлекаемых к ликвидации ЧС (происшествий)</w:t>
      </w:r>
      <w:r w:rsidRPr="00BE2407">
        <w:rPr>
          <w:rFonts w:eastAsia="Times New Roman"/>
          <w:bCs/>
          <w:szCs w:val="26"/>
        </w:rPr>
        <w:t>;</w:t>
      </w:r>
    </w:p>
    <w:p w14:paraId="3FC9FB1D" w14:textId="4D3ED418" w:rsidR="00F862B9" w:rsidRPr="00BE2407" w:rsidRDefault="00264B11" w:rsidP="003D69B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и</w:t>
      </w:r>
      <w:r w:rsidR="00F862B9" w:rsidRPr="00BE2407">
        <w:rPr>
          <w:rFonts w:eastAsia="Times New Roman"/>
          <w:bCs/>
          <w:szCs w:val="26"/>
        </w:rPr>
        <w:t xml:space="preserve">нструкция по обмену информацией с территориальными органами федеральных органов исполнительной власти при угрозе возникновения и </w:t>
      </w:r>
      <w:r w:rsidRPr="00BE2407">
        <w:rPr>
          <w:rFonts w:eastAsia="Times New Roman"/>
          <w:bCs/>
          <w:szCs w:val="26"/>
        </w:rPr>
        <w:t>возникновении ЧС (происшествий);</w:t>
      </w:r>
    </w:p>
    <w:p w14:paraId="42B34E31" w14:textId="08D0A13D" w:rsidR="00F862B9" w:rsidRPr="00BE2407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szCs w:val="26"/>
        </w:rPr>
      </w:pPr>
      <w:r w:rsidRPr="00BE2407">
        <w:rPr>
          <w:rFonts w:eastAsia="Times New Roman"/>
          <w:bCs/>
          <w:szCs w:val="26"/>
        </w:rPr>
        <w:t>р</w:t>
      </w:r>
      <w:r w:rsidR="00F862B9" w:rsidRPr="00BE2407">
        <w:rPr>
          <w:rFonts w:eastAsia="Times New Roman"/>
          <w:bCs/>
          <w:szCs w:val="26"/>
        </w:rPr>
        <w:t>аспорядок дня</w:t>
      </w:r>
      <w:r w:rsidRPr="00BE2407">
        <w:rPr>
          <w:rFonts w:eastAsia="Times New Roman"/>
          <w:bCs/>
          <w:szCs w:val="26"/>
        </w:rPr>
        <w:t>;</w:t>
      </w:r>
    </w:p>
    <w:p w14:paraId="73CB92A7" w14:textId="4E6DFF6C" w:rsidR="00F862B9" w:rsidRPr="006373BB" w:rsidRDefault="00264B11" w:rsidP="00BE2407">
      <w:pPr>
        <w:pStyle w:val="af4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eastAsia="Times New Roman"/>
          <w:bCs/>
          <w:szCs w:val="26"/>
        </w:rPr>
      </w:pPr>
      <w:r w:rsidRPr="006373BB">
        <w:rPr>
          <w:rFonts w:eastAsia="Times New Roman"/>
          <w:bCs/>
          <w:szCs w:val="26"/>
        </w:rPr>
        <w:t>е</w:t>
      </w:r>
      <w:r w:rsidR="00F862B9" w:rsidRPr="006373BB">
        <w:rPr>
          <w:rFonts w:eastAsia="Times New Roman"/>
          <w:bCs/>
          <w:szCs w:val="26"/>
        </w:rPr>
        <w:t xml:space="preserve">жедневный план работы </w:t>
      </w:r>
      <w:r w:rsidR="006373BB" w:rsidRPr="006373BB">
        <w:rPr>
          <w:rFonts w:eastAsia="Times New Roman"/>
          <w:bCs/>
          <w:szCs w:val="26"/>
        </w:rPr>
        <w:t>ОДС</w:t>
      </w:r>
      <w:r w:rsidR="00F862B9" w:rsidRPr="006373BB">
        <w:rPr>
          <w:rFonts w:eastAsia="Times New Roman"/>
          <w:bCs/>
          <w:szCs w:val="26"/>
        </w:rPr>
        <w:t xml:space="preserve"> ЕДДС</w:t>
      </w:r>
      <w:r w:rsidR="00C778C8" w:rsidRPr="006373BB">
        <w:rPr>
          <w:rFonts w:eastAsia="Times New Roman"/>
          <w:bCs/>
          <w:szCs w:val="26"/>
        </w:rPr>
        <w:t xml:space="preserve"> города Норильска</w:t>
      </w:r>
      <w:r w:rsidRPr="006373BB">
        <w:rPr>
          <w:rFonts w:eastAsia="Times New Roman"/>
          <w:bCs/>
          <w:szCs w:val="26"/>
        </w:rPr>
        <w:t>.</w:t>
      </w:r>
    </w:p>
    <w:p w14:paraId="63C5FD3D" w14:textId="4D0C4741" w:rsidR="00036728" w:rsidRPr="00036728" w:rsidRDefault="00036728" w:rsidP="0048462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26ADC">
        <w:rPr>
          <w:color w:val="000000"/>
          <w:sz w:val="26"/>
          <w:szCs w:val="26"/>
        </w:rPr>
        <w:lastRenderedPageBreak/>
        <w:t>Состав оперативной документации</w:t>
      </w:r>
      <w:r w:rsidR="00426ADC" w:rsidRPr="00426ADC">
        <w:rPr>
          <w:color w:val="000000"/>
          <w:sz w:val="26"/>
          <w:szCs w:val="26"/>
        </w:rPr>
        <w:t xml:space="preserve">, хранящейся на </w:t>
      </w:r>
      <w:r w:rsidR="00426ADC" w:rsidRPr="00426ADC">
        <w:rPr>
          <w:rStyle w:val="11"/>
          <w:rFonts w:ascii="Times New Roman" w:hAnsi="Times New Roman" w:cs="Times New Roman"/>
          <w:b w:val="0"/>
          <w:sz w:val="26"/>
          <w:szCs w:val="26"/>
        </w:rPr>
        <w:t>ПУ ЕДДС города Норильска,</w:t>
      </w:r>
      <w:r w:rsidRPr="00426ADC">
        <w:rPr>
          <w:b/>
          <w:color w:val="000000"/>
          <w:sz w:val="26"/>
          <w:szCs w:val="26"/>
        </w:rPr>
        <w:t xml:space="preserve"> </w:t>
      </w:r>
      <w:r w:rsidRPr="00426ADC">
        <w:rPr>
          <w:color w:val="000000"/>
          <w:sz w:val="26"/>
          <w:szCs w:val="26"/>
        </w:rPr>
        <w:t xml:space="preserve">может дополняться в зависимости от условий функционирования </w:t>
      </w:r>
      <w:r w:rsidRPr="00426ADC">
        <w:rPr>
          <w:sz w:val="26"/>
          <w:szCs w:val="26"/>
        </w:rPr>
        <w:t>ЕДДС</w:t>
      </w:r>
      <w:r w:rsidR="00303ED8" w:rsidRPr="00426ADC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города Норильска</w:t>
      </w:r>
      <w:r w:rsidRPr="00426ADC">
        <w:rPr>
          <w:color w:val="000000"/>
          <w:sz w:val="26"/>
          <w:szCs w:val="26"/>
        </w:rPr>
        <w:t>.</w:t>
      </w:r>
    </w:p>
    <w:p w14:paraId="3D90EEA4" w14:textId="1EB3E487" w:rsidR="0048695C" w:rsidRPr="0048695C" w:rsidRDefault="0048462F" w:rsidP="0048462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Style w:val="11"/>
          <w:rFonts w:ascii="Times New Roman" w:hAnsi="Times New Roman" w:cs="Times New Roman"/>
          <w:bCs/>
          <w:smallCaps/>
          <w:sz w:val="26"/>
          <w:szCs w:val="26"/>
        </w:rPr>
        <w:t>4.</w:t>
      </w:r>
      <w:r w:rsidR="008C2CFC">
        <w:rPr>
          <w:rStyle w:val="11"/>
          <w:rFonts w:ascii="Times New Roman" w:hAnsi="Times New Roman" w:cs="Times New Roman"/>
          <w:bCs/>
          <w:smallCaps/>
          <w:sz w:val="26"/>
          <w:szCs w:val="26"/>
        </w:rPr>
        <w:t>10</w:t>
      </w:r>
      <w:r w:rsidR="0097392C" w:rsidRPr="0048695C">
        <w:rPr>
          <w:rStyle w:val="11"/>
          <w:rFonts w:ascii="Times New Roman" w:hAnsi="Times New Roman" w:cs="Times New Roman"/>
          <w:bCs/>
          <w:smallCaps/>
          <w:sz w:val="26"/>
          <w:szCs w:val="26"/>
        </w:rPr>
        <w:t xml:space="preserve">. </w:t>
      </w:r>
      <w:r w:rsidR="002D55AD" w:rsidRPr="0048695C">
        <w:rPr>
          <w:rFonts w:ascii="Times New Roman" w:hAnsi="Times New Roman" w:cs="Times New Roman"/>
          <w:b w:val="0"/>
          <w:sz w:val="26"/>
          <w:szCs w:val="26"/>
        </w:rPr>
        <w:t>Основными формами обучения дежурно-диспетчерского персонала ЕДДС города Норильска являются тренировки ОДС, участие в учебных меропри</w:t>
      </w:r>
      <w:r w:rsidR="00E424AE">
        <w:rPr>
          <w:rFonts w:ascii="Times New Roman" w:hAnsi="Times New Roman" w:cs="Times New Roman"/>
          <w:b w:val="0"/>
          <w:sz w:val="26"/>
          <w:szCs w:val="26"/>
        </w:rPr>
        <w:t xml:space="preserve">ятиях (тренировках и учениях), а также </w:t>
      </w:r>
      <w:r w:rsidR="002D55AD" w:rsidRPr="0048695C">
        <w:rPr>
          <w:rFonts w:ascii="Times New Roman" w:hAnsi="Times New Roman" w:cs="Times New Roman"/>
          <w:b w:val="0"/>
          <w:sz w:val="26"/>
          <w:szCs w:val="26"/>
        </w:rPr>
        <w:t>занятия по профессиональной подготовке.</w:t>
      </w:r>
      <w:r w:rsidR="009242B1" w:rsidRPr="004869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8695C" w:rsidRPr="0048695C">
        <w:rPr>
          <w:rStyle w:val="11"/>
          <w:rFonts w:ascii="Times New Roman" w:hAnsi="Times New Roman" w:cs="Times New Roman"/>
          <w:bCs/>
          <w:sz w:val="26"/>
          <w:szCs w:val="26"/>
        </w:rPr>
        <w:t>Занятия по подготовке дежурно-диспетчерского персонала ЕДДС</w:t>
      </w:r>
      <w:r w:rsidR="00303ED8" w:rsidRPr="00303ED8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="00303ED8" w:rsidRPr="00142966">
        <w:rPr>
          <w:rStyle w:val="11"/>
          <w:rFonts w:ascii="Times New Roman" w:hAnsi="Times New Roman" w:cs="Times New Roman"/>
          <w:sz w:val="26"/>
          <w:szCs w:val="26"/>
        </w:rPr>
        <w:t>города Норильска</w:t>
      </w:r>
      <w:r w:rsidR="0048695C" w:rsidRPr="0048695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проводятся в рабочее время. Время и порядок проведения занятий определяется </w:t>
      </w:r>
      <w:r w:rsidR="00E424AE" w:rsidRPr="00E424AE">
        <w:rPr>
          <w:rStyle w:val="11"/>
          <w:rFonts w:ascii="Times New Roman" w:hAnsi="Times New Roman" w:cs="Times New Roman"/>
          <w:bCs/>
          <w:sz w:val="26"/>
          <w:szCs w:val="26"/>
        </w:rPr>
        <w:t>начальник</w:t>
      </w:r>
      <w:r w:rsidR="00E424AE">
        <w:rPr>
          <w:rStyle w:val="11"/>
          <w:rFonts w:ascii="Times New Roman" w:hAnsi="Times New Roman" w:cs="Times New Roman"/>
          <w:bCs/>
          <w:sz w:val="26"/>
          <w:szCs w:val="26"/>
        </w:rPr>
        <w:t>ом</w:t>
      </w:r>
      <w:r w:rsidR="00E424AE" w:rsidRPr="00E424A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отдела повседневного управления </w:t>
      </w:r>
      <w:r w:rsidR="0055792B">
        <w:rPr>
          <w:rStyle w:val="11"/>
          <w:rFonts w:ascii="Times New Roman" w:hAnsi="Times New Roman" w:cs="Times New Roman"/>
          <w:bCs/>
          <w:sz w:val="26"/>
          <w:szCs w:val="26"/>
        </w:rPr>
        <w:t>Учреждения</w:t>
      </w:r>
      <w:r w:rsidR="0048695C" w:rsidRPr="0048695C">
        <w:rPr>
          <w:rStyle w:val="11"/>
          <w:rFonts w:ascii="Times New Roman" w:hAnsi="Times New Roman" w:cs="Times New Roman"/>
          <w:bCs/>
          <w:sz w:val="26"/>
          <w:szCs w:val="26"/>
        </w:rPr>
        <w:t>.</w:t>
      </w:r>
    </w:p>
    <w:p w14:paraId="7C1FEF7A" w14:textId="76702334" w:rsidR="004803A3" w:rsidRPr="009242B1" w:rsidRDefault="002D55AD" w:rsidP="0048695C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b/>
          <w:bCs/>
          <w:smallCaps/>
          <w:sz w:val="26"/>
          <w:szCs w:val="26"/>
        </w:rPr>
      </w:pPr>
      <w:r w:rsidRPr="009242B1">
        <w:rPr>
          <w:rFonts w:ascii="Times New Roman" w:hAnsi="Times New Roman" w:cs="Times New Roman"/>
          <w:b w:val="0"/>
          <w:sz w:val="26"/>
          <w:szCs w:val="26"/>
        </w:rPr>
        <w:t>Учебные мероприятия (тренировки и учения), проводимые с ОДС ЕДДС города Норильска, осуществляются в соответствии с Планом основных мероприятий муниципального образования город Норильск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утвержденным руководителем органа местного самоуправления муниципального образования город Норильск, с учетом трениров</w:t>
      </w:r>
      <w:r w:rsidR="00BA3292" w:rsidRPr="009242B1">
        <w:rPr>
          <w:rFonts w:ascii="Times New Roman" w:hAnsi="Times New Roman" w:cs="Times New Roman"/>
          <w:b w:val="0"/>
          <w:sz w:val="26"/>
          <w:szCs w:val="26"/>
        </w:rPr>
        <w:t>ок, проводимых ЦУКС ГУ МЧС России по Красноярскому краю.</w:t>
      </w:r>
    </w:p>
    <w:p w14:paraId="70331CB8" w14:textId="369F3813" w:rsidR="00BA3292" w:rsidRDefault="00BA3292" w:rsidP="0048695C">
      <w:pPr>
        <w:pStyle w:val="ConsPlusNormal"/>
        <w:ind w:firstLine="709"/>
        <w:jc w:val="both"/>
      </w:pPr>
      <w:r w:rsidRPr="009242B1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Обучение и повышение квалификации </w:t>
      </w:r>
      <w:r w:rsidRPr="009242B1">
        <w:t>деж</w:t>
      </w:r>
      <w:r w:rsidR="0066306B">
        <w:t>урно-диспетчерского персонала Е</w:t>
      </w:r>
      <w:r w:rsidRPr="009242B1">
        <w:t>ДДС города Норильска осуществляется:</w:t>
      </w:r>
    </w:p>
    <w:p w14:paraId="7AEBE58B" w14:textId="46F888E1" w:rsidR="00E424AE" w:rsidRDefault="008C2CFC" w:rsidP="00BE2407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AE7244">
        <w:t>старших оперативных дежурных</w:t>
      </w:r>
      <w:r>
        <w:t xml:space="preserve">, </w:t>
      </w:r>
      <w:r w:rsidR="00E424AE" w:rsidRPr="00AE7244">
        <w:t>оперативных дежурных</w:t>
      </w:r>
      <w:r>
        <w:t xml:space="preserve">, </w:t>
      </w:r>
      <w:r w:rsidR="008E46B7">
        <w:rPr>
          <w:szCs w:val="26"/>
        </w:rPr>
        <w:t xml:space="preserve">ведущих </w:t>
      </w:r>
      <w:r>
        <w:t>аналитиков,</w:t>
      </w:r>
      <w:r w:rsidRPr="008C2CFC">
        <w:t xml:space="preserve"> </w:t>
      </w:r>
      <w:r w:rsidRPr="00AE7244">
        <w:t>помощ</w:t>
      </w:r>
      <w:r w:rsidR="00C101BB">
        <w:t>ников оперативного дежурного – О</w:t>
      </w:r>
      <w:r w:rsidRPr="00AE7244">
        <w:t xml:space="preserve">ператоров 112 </w:t>
      </w:r>
      <w:r w:rsidR="00E424AE" w:rsidRPr="00AE7244">
        <w:t>ЕДДС города Норильска</w:t>
      </w:r>
      <w:r>
        <w:t xml:space="preserve"> -</w:t>
      </w:r>
      <w:r w:rsidR="00E424AE" w:rsidRPr="00AE7244">
        <w:t xml:space="preserve"> в </w:t>
      </w:r>
      <w:r w:rsidR="00E424AE" w:rsidRPr="00AE7244">
        <w:rPr>
          <w:bCs/>
        </w:rPr>
        <w:t xml:space="preserve">Краевом государственном казенном образовательном учреждении дополнительного профессионального образования «Институт региональной безопасности» (КГКОУ ДПО «Институт региональной безопасности») </w:t>
      </w:r>
      <w:r w:rsidR="00E424AE" w:rsidRPr="00AE7244">
        <w:t>или других образовательных учреждениях, имеющих соответствующие лицензии по подготовке и обучению специалистов указанного вида деятельности;</w:t>
      </w:r>
    </w:p>
    <w:p w14:paraId="0F2DC24D" w14:textId="10A8C541" w:rsidR="00AE7244" w:rsidRDefault="00AE7244" w:rsidP="00BE2407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AE7244">
        <w:t>помощ</w:t>
      </w:r>
      <w:r w:rsidR="00C101BB">
        <w:t>ников оперативного дежурного – О</w:t>
      </w:r>
      <w:r w:rsidRPr="00AE7244">
        <w:t xml:space="preserve">ператоров 112 </w:t>
      </w:r>
      <w:r w:rsidR="008C2CFC">
        <w:t>-</w:t>
      </w:r>
      <w:r w:rsidR="00E424AE">
        <w:t xml:space="preserve"> </w:t>
      </w:r>
      <w:r w:rsidR="00E424AE" w:rsidRPr="00AE7244">
        <w:t xml:space="preserve">ежегодно </w:t>
      </w:r>
      <w:r w:rsidRPr="00AE7244">
        <w:t>в образовательных учреждениях, имеющих соответствующие лицензии по лингвистической и психологической под</w:t>
      </w:r>
      <w:r w:rsidR="00E424AE">
        <w:t>готовке и обучению специалистов</w:t>
      </w:r>
      <w:r w:rsidR="008C2CFC">
        <w:t xml:space="preserve"> экстренных служб</w:t>
      </w:r>
      <w:r w:rsidR="00E424AE">
        <w:t>.</w:t>
      </w:r>
    </w:p>
    <w:p w14:paraId="6983C0F6" w14:textId="5A37C168" w:rsidR="00BA3292" w:rsidRPr="009242B1" w:rsidRDefault="00E424AE" w:rsidP="0048695C">
      <w:pPr>
        <w:pStyle w:val="ConsPlusNormal"/>
        <w:ind w:firstLine="709"/>
        <w:jc w:val="both"/>
      </w:pPr>
      <w:r w:rsidRPr="008C2CFC">
        <w:rPr>
          <w:szCs w:val="26"/>
        </w:rPr>
        <w:t>Е</w:t>
      </w:r>
      <w:r w:rsidR="0066306B" w:rsidRPr="008C2CFC">
        <w:rPr>
          <w:szCs w:val="26"/>
        </w:rPr>
        <w:t>жемесячно в ходе</w:t>
      </w:r>
      <w:r w:rsidR="00D264C4" w:rsidRPr="008C2CFC">
        <w:rPr>
          <w:color w:val="000000"/>
          <w:szCs w:val="26"/>
        </w:rPr>
        <w:t xml:space="preserve"> 8 часов</w:t>
      </w:r>
      <w:r w:rsidR="0066306B" w:rsidRPr="008C2CFC">
        <w:rPr>
          <w:color w:val="000000"/>
          <w:szCs w:val="26"/>
        </w:rPr>
        <w:t>ого</w:t>
      </w:r>
      <w:r w:rsidR="00D264C4" w:rsidRPr="008C2CFC">
        <w:rPr>
          <w:color w:val="000000"/>
          <w:szCs w:val="26"/>
        </w:rPr>
        <w:t xml:space="preserve"> проведения занятий по профессиональной подготовке</w:t>
      </w:r>
      <w:r w:rsidR="00D264C4" w:rsidRPr="008C2CFC">
        <w:t xml:space="preserve"> </w:t>
      </w:r>
      <w:r w:rsidR="00BA3292" w:rsidRPr="008C2CFC">
        <w:t>согласно Программе профессиональной подго</w:t>
      </w:r>
      <w:r w:rsidR="008C2CFC" w:rsidRPr="008C2CFC">
        <w:t>товки ОДС ЕДДС города Норильска.</w:t>
      </w:r>
      <w:r w:rsidR="00D264C4" w:rsidRPr="00D264C4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D573072" w14:textId="1DBC7C3A" w:rsidR="0048695C" w:rsidRPr="0048695C" w:rsidRDefault="0048695C" w:rsidP="0048695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8695C">
        <w:rPr>
          <w:rStyle w:val="11"/>
          <w:rFonts w:ascii="Times New Roman" w:hAnsi="Times New Roman" w:cs="Times New Roman"/>
          <w:bCs/>
          <w:sz w:val="26"/>
          <w:szCs w:val="26"/>
        </w:rPr>
        <w:t>С целью повышения эффективности принятия управленческих решений дежурно-диспетчерский персонал ЕДДС</w:t>
      </w:r>
      <w:r w:rsidR="002E3471" w:rsidRPr="002E3471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="002E3471" w:rsidRPr="00142966">
        <w:rPr>
          <w:rStyle w:val="11"/>
          <w:rFonts w:ascii="Times New Roman" w:hAnsi="Times New Roman" w:cs="Times New Roman"/>
          <w:sz w:val="26"/>
          <w:szCs w:val="26"/>
        </w:rPr>
        <w:t>города Норильска</w:t>
      </w:r>
      <w:r w:rsidRPr="0048695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участвует установленным порядком в проведении совместных тренировок с органами повседневного управления, силами и средствами РСЧС</w:t>
      </w:r>
      <w:r w:rsidR="00A85863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Pr="0048695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расположенными на территории </w:t>
      </w:r>
      <w:r w:rsidR="00084187" w:rsidRPr="00084187">
        <w:rPr>
          <w:rStyle w:val="11"/>
          <w:rFonts w:ascii="Times New Roman" w:hAnsi="Times New Roman" w:cs="Times New Roman"/>
          <w:bCs/>
          <w:sz w:val="26"/>
          <w:szCs w:val="26"/>
        </w:rPr>
        <w:t>Красноярского края</w:t>
      </w:r>
      <w:r w:rsidRPr="0048695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, под руководством ЦУКС </w:t>
      </w:r>
      <w:r w:rsidRPr="0048695C">
        <w:rPr>
          <w:rFonts w:ascii="Times New Roman" w:hAnsi="Times New Roman" w:cs="Times New Roman"/>
          <w:b w:val="0"/>
          <w:sz w:val="26"/>
          <w:szCs w:val="26"/>
        </w:rPr>
        <w:t>ГУ МЧС России по Красноярскому краю</w:t>
      </w:r>
      <w:r w:rsidRPr="00C71250">
        <w:rPr>
          <w:rStyle w:val="11"/>
          <w:rFonts w:ascii="Times New Roman" w:hAnsi="Times New Roman" w:cs="Times New Roman"/>
          <w:bCs/>
          <w:sz w:val="26"/>
          <w:szCs w:val="26"/>
        </w:rPr>
        <w:t>.</w:t>
      </w:r>
    </w:p>
    <w:p w14:paraId="2346F767" w14:textId="130FA409" w:rsidR="00E424AE" w:rsidRDefault="0066306B" w:rsidP="0066306B">
      <w:pPr>
        <w:pStyle w:val="a3"/>
        <w:tabs>
          <w:tab w:val="left" w:pos="1193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r w:rsidRPr="0066306B">
        <w:rPr>
          <w:rFonts w:ascii="Times New Roman" w:hAnsi="Times New Roman" w:cs="Times New Roman"/>
          <w:b w:val="0"/>
          <w:sz w:val="26"/>
          <w:szCs w:val="26"/>
        </w:rPr>
        <w:t>Дежурно-диспетчерский персонал, а также руковод</w:t>
      </w:r>
      <w:r w:rsidR="008C2CFC">
        <w:rPr>
          <w:rFonts w:ascii="Times New Roman" w:hAnsi="Times New Roman" w:cs="Times New Roman"/>
          <w:b w:val="0"/>
          <w:sz w:val="26"/>
          <w:szCs w:val="26"/>
        </w:rPr>
        <w:t>ство</w:t>
      </w:r>
      <w:r w:rsidR="009A7E77">
        <w:rPr>
          <w:rFonts w:ascii="Times New Roman" w:hAnsi="Times New Roman" w:cs="Times New Roman"/>
          <w:b w:val="0"/>
          <w:sz w:val="26"/>
          <w:szCs w:val="26"/>
        </w:rPr>
        <w:t xml:space="preserve"> ЕД</w:t>
      </w:r>
      <w:r w:rsidRPr="0066306B">
        <w:rPr>
          <w:rFonts w:ascii="Times New Roman" w:hAnsi="Times New Roman" w:cs="Times New Roman"/>
          <w:b w:val="0"/>
          <w:sz w:val="26"/>
          <w:szCs w:val="26"/>
        </w:rPr>
        <w:t>ДС</w:t>
      </w:r>
      <w:r w:rsidR="008F66B5" w:rsidRPr="008F66B5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="008F66B5" w:rsidRPr="00142966">
        <w:rPr>
          <w:rStyle w:val="11"/>
          <w:rFonts w:ascii="Times New Roman" w:hAnsi="Times New Roman" w:cs="Times New Roman"/>
          <w:sz w:val="26"/>
          <w:szCs w:val="26"/>
        </w:rPr>
        <w:t>города Норильска</w:t>
      </w:r>
      <w:r>
        <w:t xml:space="preserve"> </w:t>
      </w:r>
      <w:r w:rsidR="004803A3" w:rsidRPr="009242B1">
        <w:rPr>
          <w:rStyle w:val="11"/>
          <w:rFonts w:ascii="Times New Roman" w:hAnsi="Times New Roman" w:cs="Times New Roman"/>
          <w:bCs/>
          <w:sz w:val="26"/>
          <w:szCs w:val="26"/>
        </w:rPr>
        <w:t>должны проходить</w:t>
      </w:r>
      <w:r w:rsidR="004D270D" w:rsidRPr="009242B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4803A3" w:rsidRPr="009242B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повышение квалификации </w:t>
      </w:r>
      <w:r w:rsidR="00F1749A">
        <w:rPr>
          <w:rStyle w:val="11"/>
          <w:rFonts w:ascii="Times New Roman" w:hAnsi="Times New Roman" w:cs="Times New Roman"/>
          <w:bCs/>
          <w:sz w:val="26"/>
          <w:szCs w:val="26"/>
        </w:rPr>
        <w:t>в</w:t>
      </w:r>
      <w:r w:rsidR="008C2CF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F1749A" w:rsidRPr="00F1749A">
        <w:rPr>
          <w:rStyle w:val="11"/>
          <w:rFonts w:ascii="Times New Roman" w:hAnsi="Times New Roman" w:cs="Times New Roman"/>
          <w:bCs/>
          <w:sz w:val="26"/>
          <w:szCs w:val="26"/>
        </w:rPr>
        <w:t>КГКОУ ДПО «Институт р</w:t>
      </w:r>
      <w:r w:rsidR="008C2CFC">
        <w:rPr>
          <w:rStyle w:val="11"/>
          <w:rFonts w:ascii="Times New Roman" w:hAnsi="Times New Roman" w:cs="Times New Roman"/>
          <w:bCs/>
          <w:sz w:val="26"/>
          <w:szCs w:val="26"/>
        </w:rPr>
        <w:t>егиональной безопасности»</w:t>
      </w:r>
      <w:r w:rsidR="00F1749A" w:rsidRPr="00F1749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или других образовательных учреждениях, имеющих соответствующие лицензии по подготовке и обучению специалистов указанного вида деятельности</w:t>
      </w:r>
      <w:r w:rsidR="004803A3" w:rsidRPr="009242B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F1749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не </w:t>
      </w:r>
      <w:r w:rsidR="004803A3" w:rsidRPr="009242B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реже одного раза в пять лет. </w:t>
      </w:r>
    </w:p>
    <w:p w14:paraId="1C6CF8A5" w14:textId="01D0B943" w:rsidR="00F1749A" w:rsidRPr="008C2CFC" w:rsidRDefault="0048462F" w:rsidP="00D264C4">
      <w:pPr>
        <w:pStyle w:val="ConsPlusNormal"/>
        <w:ind w:firstLine="709"/>
        <w:jc w:val="both"/>
      </w:pPr>
      <w:r w:rsidRPr="008C2CFC">
        <w:t>4.</w:t>
      </w:r>
      <w:r w:rsidR="008C2CFC">
        <w:t>11</w:t>
      </w:r>
      <w:r w:rsidR="009242B1" w:rsidRPr="008C2CFC">
        <w:t>.</w:t>
      </w:r>
      <w:r w:rsidR="002039D5" w:rsidRPr="008C2CFC">
        <w:t xml:space="preserve"> Допуск к самостоятельному несению оперативного дежурства в составе ОДС ЕДДС города Норильска </w:t>
      </w:r>
      <w:r w:rsidR="00BA3292" w:rsidRPr="008C2CFC">
        <w:t xml:space="preserve">осуществляется </w:t>
      </w:r>
      <w:r w:rsidR="002039D5" w:rsidRPr="008C2CFC">
        <w:t xml:space="preserve">после прохождения </w:t>
      </w:r>
      <w:r w:rsidR="00F1749A" w:rsidRPr="008C2CFC">
        <w:t>первоначальной</w:t>
      </w:r>
      <w:r w:rsidR="002039D5" w:rsidRPr="008C2CFC">
        <w:t xml:space="preserve"> </w:t>
      </w:r>
      <w:r w:rsidR="00F1749A" w:rsidRPr="008C2CFC">
        <w:t xml:space="preserve">подготовки согласно программы первоначальной подготовки </w:t>
      </w:r>
      <w:r w:rsidR="00052CBB">
        <w:t>подготовка</w:t>
      </w:r>
      <w:r w:rsidR="00052CBB" w:rsidRPr="00D476FF">
        <w:t xml:space="preserve"> </w:t>
      </w:r>
      <w:r w:rsidR="00052CBB">
        <w:t xml:space="preserve">старших оперативных дежурных, оперативных дежурных, </w:t>
      </w:r>
      <w:r w:rsidR="008E46B7">
        <w:rPr>
          <w:szCs w:val="26"/>
        </w:rPr>
        <w:t xml:space="preserve">ведущих </w:t>
      </w:r>
      <w:r w:rsidR="00052CBB">
        <w:t xml:space="preserve">аналитиков, помощников </w:t>
      </w:r>
      <w:r w:rsidR="00C101BB">
        <w:lastRenderedPageBreak/>
        <w:t>оперативного дежурного – О</w:t>
      </w:r>
      <w:r w:rsidR="00052CBB">
        <w:t>ператор</w:t>
      </w:r>
      <w:r w:rsidR="00C101BB">
        <w:t>ов</w:t>
      </w:r>
      <w:r w:rsidR="00052CBB">
        <w:t xml:space="preserve"> 112, ведущих специалистов по технической поддержке</w:t>
      </w:r>
      <w:r w:rsidR="00052CBB" w:rsidRPr="008C2CFC">
        <w:t xml:space="preserve"> </w:t>
      </w:r>
      <w:r w:rsidR="00F1749A" w:rsidRPr="008C2CFC">
        <w:t xml:space="preserve">отдела повседневного управления </w:t>
      </w:r>
      <w:r w:rsidR="00052CBB">
        <w:t>Учреждения</w:t>
      </w:r>
      <w:r w:rsidR="00F1749A" w:rsidRPr="008C2CFC">
        <w:t xml:space="preserve"> утвержденной приказом директора </w:t>
      </w:r>
      <w:r w:rsidR="00052CBB">
        <w:t>Учреждения</w:t>
      </w:r>
      <w:r w:rsidR="00F1749A" w:rsidRPr="008C2CFC">
        <w:t xml:space="preserve"> и сдачи зачета на допуск к самостоятельному несению</w:t>
      </w:r>
      <w:r w:rsidR="004B4387" w:rsidRPr="008C2CFC">
        <w:t xml:space="preserve"> дежурства</w:t>
      </w:r>
      <w:r w:rsidR="00F1749A" w:rsidRPr="008C2CFC">
        <w:t xml:space="preserve"> в составе </w:t>
      </w:r>
      <w:r w:rsidR="002039D5" w:rsidRPr="008C2CFC">
        <w:t>ОДС ЕДДС города Норильска</w:t>
      </w:r>
      <w:r w:rsidR="00F1749A" w:rsidRPr="008C2CFC">
        <w:t>.</w:t>
      </w:r>
      <w:r w:rsidR="00BA3292" w:rsidRPr="008C2CFC">
        <w:t xml:space="preserve"> </w:t>
      </w:r>
    </w:p>
    <w:p w14:paraId="6899198F" w14:textId="324053E2" w:rsidR="004B4387" w:rsidRPr="00BC6390" w:rsidRDefault="00F1749A" w:rsidP="00D264C4">
      <w:pPr>
        <w:pStyle w:val="ConsPlusNormal"/>
        <w:ind w:firstLine="709"/>
        <w:jc w:val="both"/>
      </w:pPr>
      <w:r>
        <w:t>До</w:t>
      </w:r>
      <w:r w:rsidR="004B4387">
        <w:t xml:space="preserve">пуск </w:t>
      </w:r>
      <w:r w:rsidR="004212BA">
        <w:rPr>
          <w:szCs w:val="26"/>
        </w:rPr>
        <w:t>д</w:t>
      </w:r>
      <w:r w:rsidR="004212BA">
        <w:t>ежурно-диспетчерского и инженерно-технического</w:t>
      </w:r>
      <w:r w:rsidR="004212BA" w:rsidRPr="00BC6390">
        <w:t xml:space="preserve"> персонал</w:t>
      </w:r>
      <w:r w:rsidR="004212BA">
        <w:t>а</w:t>
      </w:r>
      <w:r w:rsidR="004212BA" w:rsidRPr="00BC6390">
        <w:t xml:space="preserve"> ЕДДС города Норильска</w:t>
      </w:r>
      <w:r w:rsidR="004212BA">
        <w:t xml:space="preserve"> </w:t>
      </w:r>
      <w:r w:rsidR="004B4387">
        <w:t>к самостоятельному несению</w:t>
      </w:r>
      <w:r w:rsidRPr="00F1749A">
        <w:t xml:space="preserve"> </w:t>
      </w:r>
      <w:r w:rsidR="004B4387" w:rsidRPr="004B4387">
        <w:t>дежурства в составе ОДС ЕДДС города Норильска</w:t>
      </w:r>
      <w:r w:rsidR="004B4387">
        <w:t xml:space="preserve"> оформляется приказом директора </w:t>
      </w:r>
      <w:r w:rsidR="00052CBB">
        <w:t>Учреждения</w:t>
      </w:r>
      <w:r w:rsidR="004B4387">
        <w:t>.</w:t>
      </w:r>
    </w:p>
    <w:p w14:paraId="08A45FF3" w14:textId="0018FB10" w:rsidR="00AE7244" w:rsidRPr="00CA3F09" w:rsidRDefault="0048462F" w:rsidP="00D264C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3F09">
        <w:rPr>
          <w:sz w:val="26"/>
          <w:szCs w:val="26"/>
        </w:rPr>
        <w:t>4.</w:t>
      </w:r>
      <w:r w:rsidR="008C2CFC" w:rsidRPr="00CA3F09">
        <w:rPr>
          <w:sz w:val="26"/>
          <w:szCs w:val="26"/>
        </w:rPr>
        <w:t>12</w:t>
      </w:r>
      <w:r w:rsidR="00D264C4" w:rsidRPr="00CA3F09">
        <w:rPr>
          <w:sz w:val="26"/>
          <w:szCs w:val="26"/>
        </w:rPr>
        <w:t xml:space="preserve">. </w:t>
      </w:r>
      <w:r w:rsidR="004B4387" w:rsidRPr="00CA3F09">
        <w:rPr>
          <w:sz w:val="26"/>
          <w:szCs w:val="26"/>
        </w:rPr>
        <w:t>Межведомственной а</w:t>
      </w:r>
      <w:r w:rsidR="00D264C4" w:rsidRPr="00CA3F09">
        <w:rPr>
          <w:sz w:val="26"/>
          <w:szCs w:val="26"/>
        </w:rPr>
        <w:t xml:space="preserve">ттестационной комиссией не реже одного раза в </w:t>
      </w:r>
      <w:r w:rsidR="00C724CB" w:rsidRPr="00CA3F09">
        <w:rPr>
          <w:sz w:val="26"/>
          <w:szCs w:val="26"/>
        </w:rPr>
        <w:t xml:space="preserve">три </w:t>
      </w:r>
      <w:r w:rsidR="00D264C4" w:rsidRPr="00CA3F09">
        <w:rPr>
          <w:sz w:val="26"/>
          <w:szCs w:val="26"/>
        </w:rPr>
        <w:t>год</w:t>
      </w:r>
      <w:r w:rsidR="00C724CB" w:rsidRPr="00CA3F09">
        <w:rPr>
          <w:sz w:val="26"/>
          <w:szCs w:val="26"/>
        </w:rPr>
        <w:t>а</w:t>
      </w:r>
      <w:r w:rsidR="00D264C4" w:rsidRPr="00CA3F09">
        <w:rPr>
          <w:sz w:val="26"/>
          <w:szCs w:val="26"/>
        </w:rPr>
        <w:t xml:space="preserve"> проводится переаттестация дежурно-диспетчерского</w:t>
      </w:r>
      <w:r w:rsidR="00710786" w:rsidRPr="00CA3F09">
        <w:rPr>
          <w:rFonts w:eastAsiaTheme="minorEastAsia"/>
          <w:sz w:val="26"/>
          <w:szCs w:val="20"/>
        </w:rPr>
        <w:t xml:space="preserve"> </w:t>
      </w:r>
      <w:r w:rsidR="00710786" w:rsidRPr="00CA3F09">
        <w:rPr>
          <w:sz w:val="26"/>
          <w:szCs w:val="26"/>
        </w:rPr>
        <w:t>и инженерно-технического</w:t>
      </w:r>
      <w:r w:rsidR="00D264C4" w:rsidRPr="00CA3F09">
        <w:rPr>
          <w:sz w:val="26"/>
          <w:szCs w:val="26"/>
        </w:rPr>
        <w:t xml:space="preserve"> персонала ЕДДС</w:t>
      </w:r>
      <w:r w:rsidR="004B4387" w:rsidRPr="00CA3F09">
        <w:rPr>
          <w:sz w:val="26"/>
          <w:szCs w:val="26"/>
        </w:rPr>
        <w:t xml:space="preserve"> города Норильска</w:t>
      </w:r>
      <w:r w:rsidR="00AE7244" w:rsidRPr="00CA3F09">
        <w:rPr>
          <w:sz w:val="26"/>
          <w:szCs w:val="26"/>
        </w:rPr>
        <w:t>, по результатам котор</w:t>
      </w:r>
      <w:r w:rsidR="00D264C4" w:rsidRPr="00CA3F09">
        <w:rPr>
          <w:sz w:val="26"/>
          <w:szCs w:val="26"/>
        </w:rPr>
        <w:t>ой</w:t>
      </w:r>
      <w:r w:rsidR="00AE7244" w:rsidRPr="00CA3F09">
        <w:rPr>
          <w:sz w:val="26"/>
          <w:szCs w:val="26"/>
        </w:rPr>
        <w:t xml:space="preserve"> принимается решение о </w:t>
      </w:r>
      <w:r w:rsidR="00C724CB" w:rsidRPr="00CA3F09">
        <w:rPr>
          <w:sz w:val="26"/>
          <w:szCs w:val="26"/>
        </w:rPr>
        <w:t>соответствии работника занимаемой должности</w:t>
      </w:r>
      <w:r w:rsidR="00AE7244" w:rsidRPr="00CA3F09">
        <w:rPr>
          <w:sz w:val="26"/>
          <w:szCs w:val="26"/>
        </w:rPr>
        <w:t>.</w:t>
      </w:r>
    </w:p>
    <w:p w14:paraId="6DB42E30" w14:textId="6397F079" w:rsidR="004B4387" w:rsidRPr="00CA3F09" w:rsidRDefault="004B4387" w:rsidP="00D264C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3F09">
        <w:rPr>
          <w:sz w:val="26"/>
          <w:szCs w:val="26"/>
        </w:rPr>
        <w:t xml:space="preserve">В состав межведомственной аттестационной комиссией включаются </w:t>
      </w:r>
      <w:r w:rsidR="00956A47">
        <w:rPr>
          <w:sz w:val="26"/>
          <w:szCs w:val="26"/>
        </w:rPr>
        <w:t>работники</w:t>
      </w:r>
      <w:r w:rsidRPr="00CA3F09">
        <w:rPr>
          <w:sz w:val="26"/>
          <w:szCs w:val="26"/>
        </w:rPr>
        <w:t xml:space="preserve"> Управления ГО и ЧС</w:t>
      </w:r>
      <w:r w:rsidR="00B10AFB">
        <w:rPr>
          <w:sz w:val="26"/>
          <w:szCs w:val="26"/>
        </w:rPr>
        <w:t xml:space="preserve"> г. Норильска</w:t>
      </w:r>
      <w:r w:rsidRPr="00CA3F09">
        <w:rPr>
          <w:sz w:val="26"/>
          <w:szCs w:val="26"/>
        </w:rPr>
        <w:t xml:space="preserve">, </w:t>
      </w:r>
      <w:r w:rsidR="00956A47">
        <w:rPr>
          <w:sz w:val="26"/>
          <w:szCs w:val="26"/>
        </w:rPr>
        <w:t>работники</w:t>
      </w:r>
      <w:r w:rsidRPr="00CA3F09">
        <w:rPr>
          <w:sz w:val="26"/>
          <w:szCs w:val="26"/>
        </w:rPr>
        <w:t xml:space="preserve"> </w:t>
      </w:r>
      <w:r w:rsidR="0055792B">
        <w:rPr>
          <w:sz w:val="26"/>
          <w:szCs w:val="26"/>
        </w:rPr>
        <w:t>Учреждения</w:t>
      </w:r>
      <w:r w:rsidRPr="00CA3F09">
        <w:rPr>
          <w:sz w:val="26"/>
          <w:szCs w:val="26"/>
        </w:rPr>
        <w:t xml:space="preserve">, </w:t>
      </w:r>
      <w:r w:rsidR="00956A47">
        <w:rPr>
          <w:sz w:val="26"/>
          <w:szCs w:val="26"/>
        </w:rPr>
        <w:t>сотрудники</w:t>
      </w:r>
      <w:r w:rsidRPr="00CA3F09">
        <w:rPr>
          <w:sz w:val="26"/>
          <w:szCs w:val="26"/>
        </w:rPr>
        <w:t xml:space="preserve"> ЦУКС ГУ МЧС России по Красноярскому краю</w:t>
      </w:r>
      <w:r w:rsidR="00710786" w:rsidRPr="00CA3F09">
        <w:rPr>
          <w:sz w:val="26"/>
          <w:szCs w:val="26"/>
        </w:rPr>
        <w:t xml:space="preserve"> (по согласованию)</w:t>
      </w:r>
      <w:r w:rsidRPr="00CA3F09">
        <w:rPr>
          <w:sz w:val="26"/>
          <w:szCs w:val="26"/>
        </w:rPr>
        <w:t xml:space="preserve">, </w:t>
      </w:r>
      <w:r w:rsidR="00956A47">
        <w:rPr>
          <w:sz w:val="26"/>
          <w:szCs w:val="26"/>
        </w:rPr>
        <w:t>работники</w:t>
      </w:r>
      <w:r w:rsidR="00710786" w:rsidRPr="00CA3F09">
        <w:rPr>
          <w:sz w:val="26"/>
          <w:szCs w:val="26"/>
        </w:rPr>
        <w:t xml:space="preserve"> КГКУ «Центр ГО и ЧС» (по согласованию).</w:t>
      </w:r>
      <w:r w:rsidRPr="00CA3F09">
        <w:rPr>
          <w:sz w:val="26"/>
          <w:szCs w:val="26"/>
        </w:rPr>
        <w:t xml:space="preserve"> </w:t>
      </w:r>
    </w:p>
    <w:p w14:paraId="1AB79D97" w14:textId="7721BED2" w:rsidR="004212BA" w:rsidRPr="00CA3F09" w:rsidRDefault="004212BA" w:rsidP="00D264C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3F09">
        <w:rPr>
          <w:sz w:val="26"/>
          <w:szCs w:val="26"/>
        </w:rPr>
        <w:t>Допускается участие специалистов ЦУКС ГУ МЧС России по Красноярскому краю и КГКУ «Центр ГО и ЧС»</w:t>
      </w:r>
      <w:r w:rsidR="008F66B5">
        <w:rPr>
          <w:sz w:val="26"/>
          <w:szCs w:val="26"/>
        </w:rPr>
        <w:t xml:space="preserve"> в работе </w:t>
      </w:r>
      <w:r w:rsidR="008F66B5" w:rsidRPr="00CA3F09">
        <w:rPr>
          <w:sz w:val="26"/>
          <w:szCs w:val="26"/>
        </w:rPr>
        <w:t>межведомственной аттестационной комисси</w:t>
      </w:r>
      <w:r w:rsidR="008F66B5">
        <w:rPr>
          <w:sz w:val="26"/>
          <w:szCs w:val="26"/>
        </w:rPr>
        <w:t>и</w:t>
      </w:r>
      <w:r w:rsidRPr="00CA3F09">
        <w:rPr>
          <w:sz w:val="26"/>
          <w:szCs w:val="26"/>
        </w:rPr>
        <w:t xml:space="preserve"> с использованием видеоконференции.</w:t>
      </w:r>
    </w:p>
    <w:p w14:paraId="250195F7" w14:textId="746770E2" w:rsidR="002039D5" w:rsidRPr="00BC6390" w:rsidRDefault="006277C2" w:rsidP="0048695C">
      <w:pPr>
        <w:pStyle w:val="ConsPlusNormal"/>
        <w:ind w:firstLine="709"/>
        <w:jc w:val="both"/>
      </w:pPr>
      <w:r w:rsidRPr="00BC6390">
        <w:t>4.</w:t>
      </w:r>
      <w:r w:rsidR="0048462F">
        <w:t>1</w:t>
      </w:r>
      <w:r w:rsidR="008C2CFC">
        <w:t>3</w:t>
      </w:r>
      <w:r w:rsidRPr="00BC6390">
        <w:t>.</w:t>
      </w:r>
      <w:r w:rsidR="002039D5" w:rsidRPr="00BC6390">
        <w:t xml:space="preserve"> </w:t>
      </w:r>
      <w:r w:rsidR="00D902CB" w:rsidRPr="00BC6390">
        <w:rPr>
          <w:szCs w:val="26"/>
        </w:rPr>
        <w:t>Д</w:t>
      </w:r>
      <w:r w:rsidR="002039D5" w:rsidRPr="00BC6390">
        <w:t>ежурно-диспетчерский и инженерно-технический персонал ЕДДС города Норильска обязаны знать требования руководящих документов, регламентирующих их деятельность, строго соблюдать эти требования и применять их в практической работе.</w:t>
      </w:r>
    </w:p>
    <w:p w14:paraId="48E2FBE9" w14:textId="0D3CC9DD" w:rsidR="0029376B" w:rsidRPr="008F66B5" w:rsidRDefault="0048462F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66B5">
        <w:rPr>
          <w:sz w:val="26"/>
          <w:szCs w:val="26"/>
        </w:rPr>
        <w:t>4.1</w:t>
      </w:r>
      <w:r w:rsidR="008C2CFC" w:rsidRPr="008F66B5">
        <w:rPr>
          <w:sz w:val="26"/>
          <w:szCs w:val="26"/>
        </w:rPr>
        <w:t>4</w:t>
      </w:r>
      <w:r w:rsidR="0029376B" w:rsidRPr="008F66B5">
        <w:rPr>
          <w:sz w:val="26"/>
          <w:szCs w:val="26"/>
        </w:rPr>
        <w:t xml:space="preserve">. Руководство и дежурно-диспетчерский персонал ЕДДС </w:t>
      </w:r>
      <w:r w:rsidR="008F66B5" w:rsidRPr="008F66B5">
        <w:rPr>
          <w:sz w:val="26"/>
          <w:szCs w:val="26"/>
        </w:rPr>
        <w:t>города Норильска</w:t>
      </w:r>
      <w:r w:rsidR="00052CBB" w:rsidRPr="008F66B5">
        <w:rPr>
          <w:sz w:val="26"/>
          <w:szCs w:val="26"/>
        </w:rPr>
        <w:t xml:space="preserve"> должны</w:t>
      </w:r>
      <w:r w:rsidR="0029376B" w:rsidRPr="008F66B5">
        <w:rPr>
          <w:sz w:val="26"/>
          <w:szCs w:val="26"/>
        </w:rPr>
        <w:t xml:space="preserve"> знать:</w:t>
      </w:r>
    </w:p>
    <w:p w14:paraId="46E6ED4D" w14:textId="713298E4" w:rsidR="00D902CB" w:rsidRPr="00BC6390" w:rsidRDefault="00D902CB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390">
        <w:rPr>
          <w:sz w:val="26"/>
          <w:szCs w:val="26"/>
        </w:rPr>
        <w:t xml:space="preserve">- </w:t>
      </w:r>
      <w:r w:rsidR="0029376B" w:rsidRPr="00BC6390">
        <w:rPr>
          <w:sz w:val="26"/>
          <w:szCs w:val="26"/>
        </w:rPr>
        <w:t xml:space="preserve">административную структуру муниципального образования </w:t>
      </w:r>
      <w:r w:rsidRPr="00BC6390">
        <w:rPr>
          <w:sz w:val="26"/>
          <w:szCs w:val="26"/>
        </w:rPr>
        <w:t xml:space="preserve">город Норильск </w:t>
      </w:r>
      <w:r w:rsidR="00E152FD">
        <w:rPr>
          <w:sz w:val="26"/>
          <w:szCs w:val="26"/>
        </w:rPr>
        <w:t>и структуру системы</w:t>
      </w:r>
      <w:r w:rsidR="00D852AD">
        <w:rPr>
          <w:sz w:val="26"/>
          <w:szCs w:val="26"/>
        </w:rPr>
        <w:t xml:space="preserve"> </w:t>
      </w:r>
      <w:r w:rsidR="0029376B" w:rsidRPr="00BC6390">
        <w:rPr>
          <w:sz w:val="26"/>
          <w:szCs w:val="26"/>
        </w:rPr>
        <w:t>-</w:t>
      </w:r>
      <w:r w:rsidR="00D852AD">
        <w:rPr>
          <w:sz w:val="26"/>
          <w:szCs w:val="26"/>
        </w:rPr>
        <w:t xml:space="preserve"> </w:t>
      </w:r>
      <w:r w:rsidR="0029376B" w:rsidRPr="00BC6390">
        <w:rPr>
          <w:sz w:val="26"/>
          <w:szCs w:val="26"/>
        </w:rPr>
        <w:t xml:space="preserve">112 </w:t>
      </w:r>
      <w:r w:rsidRPr="00BC6390">
        <w:rPr>
          <w:sz w:val="26"/>
          <w:szCs w:val="26"/>
        </w:rPr>
        <w:t>Красноярского края;</w:t>
      </w:r>
    </w:p>
    <w:p w14:paraId="242A886D" w14:textId="191BD650" w:rsidR="00D902CB" w:rsidRPr="00BC6390" w:rsidRDefault="00D902CB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390">
        <w:rPr>
          <w:sz w:val="26"/>
          <w:szCs w:val="26"/>
        </w:rPr>
        <w:t>- д</w:t>
      </w:r>
      <w:r w:rsidR="0029376B" w:rsidRPr="00BC6390">
        <w:rPr>
          <w:sz w:val="26"/>
          <w:szCs w:val="26"/>
        </w:rPr>
        <w:t xml:space="preserve">олжности и фамилии руководящего состава </w:t>
      </w:r>
      <w:r w:rsidRPr="00BC6390">
        <w:rPr>
          <w:sz w:val="26"/>
          <w:szCs w:val="26"/>
        </w:rPr>
        <w:t xml:space="preserve">сил </w:t>
      </w:r>
      <w:r w:rsidR="003D69B7">
        <w:rPr>
          <w:sz w:val="26"/>
          <w:szCs w:val="26"/>
        </w:rPr>
        <w:t xml:space="preserve">ГЗ ТП </w:t>
      </w:r>
      <w:r w:rsidRPr="00BC6390">
        <w:rPr>
          <w:sz w:val="26"/>
          <w:szCs w:val="26"/>
        </w:rPr>
        <w:t>РСЧС</w:t>
      </w:r>
      <w:r w:rsidR="0029376B" w:rsidRPr="00BC6390">
        <w:rPr>
          <w:sz w:val="26"/>
          <w:szCs w:val="26"/>
        </w:rPr>
        <w:t xml:space="preserve"> муниципального образования </w:t>
      </w:r>
      <w:r w:rsidRPr="00BC6390">
        <w:rPr>
          <w:sz w:val="26"/>
          <w:szCs w:val="26"/>
        </w:rPr>
        <w:t xml:space="preserve">город Норильск, </w:t>
      </w:r>
      <w:r w:rsidR="0029376B" w:rsidRPr="00BC6390">
        <w:rPr>
          <w:sz w:val="26"/>
          <w:szCs w:val="26"/>
        </w:rPr>
        <w:t xml:space="preserve">адреса аварийно-спасательных формирований дежурных служб, входящих в структуру </w:t>
      </w:r>
      <w:r w:rsidRPr="00BC6390">
        <w:rPr>
          <w:sz w:val="26"/>
          <w:szCs w:val="26"/>
        </w:rPr>
        <w:t>РСЧС муниципального образования город Норильск;</w:t>
      </w:r>
    </w:p>
    <w:p w14:paraId="0EC09531" w14:textId="77777777" w:rsidR="00D902CB" w:rsidRPr="00BC6390" w:rsidRDefault="00D902CB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390">
        <w:rPr>
          <w:sz w:val="26"/>
          <w:szCs w:val="26"/>
        </w:rPr>
        <w:t>-</w:t>
      </w:r>
      <w:r w:rsidR="0029376B" w:rsidRPr="00BC6390">
        <w:rPr>
          <w:sz w:val="26"/>
          <w:szCs w:val="26"/>
        </w:rPr>
        <w:t xml:space="preserve"> административные границы муниципального образования</w:t>
      </w:r>
      <w:r w:rsidRPr="00BC6390">
        <w:rPr>
          <w:sz w:val="26"/>
          <w:szCs w:val="26"/>
        </w:rPr>
        <w:t xml:space="preserve"> город Норильск;</w:t>
      </w:r>
    </w:p>
    <w:p w14:paraId="0D28393E" w14:textId="77777777" w:rsidR="00D902CB" w:rsidRPr="00BC6390" w:rsidRDefault="00D902CB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390">
        <w:rPr>
          <w:sz w:val="26"/>
          <w:szCs w:val="26"/>
        </w:rPr>
        <w:t>-</w:t>
      </w:r>
      <w:r w:rsidR="0029376B" w:rsidRPr="00BC6390">
        <w:rPr>
          <w:sz w:val="26"/>
          <w:szCs w:val="26"/>
        </w:rPr>
        <w:t xml:space="preserve"> районы выезда пожарно-спасательных подразделений, наименование </w:t>
      </w:r>
      <w:r w:rsidRPr="00BC6390">
        <w:rPr>
          <w:sz w:val="26"/>
          <w:szCs w:val="26"/>
        </w:rPr>
        <w:t>местностей,</w:t>
      </w:r>
      <w:r w:rsidR="0029376B" w:rsidRPr="00BC6390">
        <w:rPr>
          <w:sz w:val="26"/>
          <w:szCs w:val="26"/>
        </w:rPr>
        <w:t xml:space="preserve"> имеющихся в муниципальном образовании</w:t>
      </w:r>
      <w:r w:rsidRPr="00BC6390">
        <w:rPr>
          <w:sz w:val="26"/>
          <w:szCs w:val="26"/>
        </w:rPr>
        <w:t xml:space="preserve"> город Норильск</w:t>
      </w:r>
      <w:r w:rsidR="0029376B" w:rsidRPr="00BC6390">
        <w:rPr>
          <w:sz w:val="26"/>
          <w:szCs w:val="26"/>
        </w:rPr>
        <w:t xml:space="preserve">; </w:t>
      </w:r>
    </w:p>
    <w:p w14:paraId="5B28BB17" w14:textId="2543AEC6" w:rsidR="00D902CB" w:rsidRPr="00BC6390" w:rsidRDefault="00D902CB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390">
        <w:rPr>
          <w:sz w:val="26"/>
          <w:szCs w:val="26"/>
        </w:rPr>
        <w:t xml:space="preserve">- </w:t>
      </w:r>
      <w:r w:rsidR="0029376B" w:rsidRPr="00BC6390">
        <w:rPr>
          <w:sz w:val="26"/>
          <w:szCs w:val="26"/>
        </w:rPr>
        <w:t xml:space="preserve">зону территориальной ответственности ЕДДС </w:t>
      </w:r>
      <w:r w:rsidRPr="00BC6390">
        <w:rPr>
          <w:sz w:val="26"/>
          <w:szCs w:val="26"/>
        </w:rPr>
        <w:t>город</w:t>
      </w:r>
      <w:r w:rsidR="003D69B7">
        <w:rPr>
          <w:sz w:val="26"/>
          <w:szCs w:val="26"/>
        </w:rPr>
        <w:t>а</w:t>
      </w:r>
      <w:r w:rsidRPr="00BC6390">
        <w:rPr>
          <w:sz w:val="26"/>
          <w:szCs w:val="26"/>
        </w:rPr>
        <w:t xml:space="preserve"> Норильск</w:t>
      </w:r>
      <w:r w:rsidR="003D69B7">
        <w:rPr>
          <w:sz w:val="26"/>
          <w:szCs w:val="26"/>
        </w:rPr>
        <w:t>а</w:t>
      </w:r>
      <w:r w:rsidRPr="00BC6390">
        <w:rPr>
          <w:sz w:val="26"/>
          <w:szCs w:val="26"/>
        </w:rPr>
        <w:t xml:space="preserve"> </w:t>
      </w:r>
      <w:r w:rsidR="0029376B" w:rsidRPr="00BC6390">
        <w:rPr>
          <w:sz w:val="26"/>
          <w:szCs w:val="26"/>
        </w:rPr>
        <w:t>и зоны территориальной ответственности служб экстренного реагирования, действующих на территории муниципального образования</w:t>
      </w:r>
      <w:r w:rsidRPr="00BC6390">
        <w:rPr>
          <w:sz w:val="26"/>
          <w:szCs w:val="26"/>
        </w:rPr>
        <w:t xml:space="preserve"> город Норильск</w:t>
      </w:r>
      <w:r w:rsidR="0029376B" w:rsidRPr="00BC6390">
        <w:rPr>
          <w:sz w:val="26"/>
          <w:szCs w:val="26"/>
        </w:rPr>
        <w:t xml:space="preserve">; </w:t>
      </w:r>
    </w:p>
    <w:p w14:paraId="449E4AB4" w14:textId="14DD6943" w:rsidR="0029376B" w:rsidRPr="00BC6390" w:rsidRDefault="00D902CB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390">
        <w:rPr>
          <w:sz w:val="26"/>
          <w:szCs w:val="26"/>
        </w:rPr>
        <w:t xml:space="preserve">- </w:t>
      </w:r>
      <w:r w:rsidR="0029376B" w:rsidRPr="00BC6390">
        <w:rPr>
          <w:sz w:val="26"/>
          <w:szCs w:val="26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спасения и пожаротушения;</w:t>
      </w:r>
    </w:p>
    <w:p w14:paraId="07A4C412" w14:textId="77777777" w:rsidR="00D902CB" w:rsidRPr="00BC6390" w:rsidRDefault="00D902CB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390">
        <w:rPr>
          <w:sz w:val="26"/>
          <w:szCs w:val="26"/>
        </w:rPr>
        <w:t xml:space="preserve">- </w:t>
      </w:r>
      <w:r w:rsidR="0029376B" w:rsidRPr="00BC6390">
        <w:rPr>
          <w:sz w:val="26"/>
          <w:szCs w:val="26"/>
        </w:rPr>
        <w:t>ПОО, социально-значимые объекты, расположенные в муниципально</w:t>
      </w:r>
      <w:r w:rsidRPr="00BC6390">
        <w:rPr>
          <w:sz w:val="26"/>
          <w:szCs w:val="26"/>
        </w:rPr>
        <w:t>м образовании город Норильск</w:t>
      </w:r>
      <w:r w:rsidR="0029376B" w:rsidRPr="00BC6390">
        <w:rPr>
          <w:sz w:val="26"/>
          <w:szCs w:val="26"/>
        </w:rPr>
        <w:t>, их адреса, полное наименование и установленный ранговый набор пожарной и аварийно-спасательной техники;</w:t>
      </w:r>
    </w:p>
    <w:p w14:paraId="5702907F" w14:textId="4FEF0865" w:rsidR="00D902CB" w:rsidRPr="00BC6390" w:rsidRDefault="00D902CB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390">
        <w:rPr>
          <w:sz w:val="26"/>
          <w:szCs w:val="26"/>
        </w:rPr>
        <w:t>-</w:t>
      </w:r>
      <w:r w:rsidR="0029376B" w:rsidRPr="00BC6390">
        <w:rPr>
          <w:sz w:val="26"/>
          <w:szCs w:val="26"/>
        </w:rPr>
        <w:t xml:space="preserve"> назначение и тактико-технические </w:t>
      </w:r>
      <w:r w:rsidR="00A54330" w:rsidRPr="00BC6390">
        <w:rPr>
          <w:sz w:val="26"/>
          <w:szCs w:val="26"/>
        </w:rPr>
        <w:t xml:space="preserve">характеристики автоматизированных </w:t>
      </w:r>
      <w:r w:rsidR="00A54330" w:rsidRPr="009572B9">
        <w:rPr>
          <w:sz w:val="26"/>
          <w:szCs w:val="26"/>
        </w:rPr>
        <w:t>систем</w:t>
      </w:r>
      <w:r w:rsidR="0029376B" w:rsidRPr="009572B9">
        <w:rPr>
          <w:sz w:val="26"/>
          <w:szCs w:val="26"/>
        </w:rPr>
        <w:t xml:space="preserve"> ЕДДС</w:t>
      </w:r>
      <w:r w:rsidR="009572B9" w:rsidRPr="009572B9">
        <w:rPr>
          <w:sz w:val="26"/>
          <w:szCs w:val="26"/>
        </w:rPr>
        <w:t xml:space="preserve"> города Норильска</w:t>
      </w:r>
      <w:r w:rsidR="0029376B" w:rsidRPr="009572B9">
        <w:rPr>
          <w:sz w:val="26"/>
          <w:szCs w:val="26"/>
        </w:rPr>
        <w:t>, порядок выполнения возложенных на нее задач,</w:t>
      </w:r>
      <w:r w:rsidR="0029376B" w:rsidRPr="00BC6390">
        <w:rPr>
          <w:sz w:val="26"/>
          <w:szCs w:val="26"/>
        </w:rPr>
        <w:t xml:space="preserve"> порядок эксплуатации средств связи и другого оборудования, установленного на пункте управления ЕДДС</w:t>
      </w:r>
      <w:r w:rsidR="009572B9" w:rsidRPr="009572B9">
        <w:rPr>
          <w:sz w:val="26"/>
          <w:szCs w:val="26"/>
        </w:rPr>
        <w:t xml:space="preserve"> города Норильска</w:t>
      </w:r>
      <w:r w:rsidR="0029376B" w:rsidRPr="00BC6390">
        <w:rPr>
          <w:sz w:val="26"/>
          <w:szCs w:val="26"/>
        </w:rPr>
        <w:t xml:space="preserve">; </w:t>
      </w:r>
    </w:p>
    <w:p w14:paraId="186E4D8D" w14:textId="4DFE816A" w:rsidR="00A54330" w:rsidRPr="00BC6390" w:rsidRDefault="00A54330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390">
        <w:rPr>
          <w:sz w:val="26"/>
          <w:szCs w:val="26"/>
        </w:rPr>
        <w:lastRenderedPageBreak/>
        <w:t>- назначение и тактико-технические характеристики МАСЦО, порядок выполнения возложенных на нее задач, порядок эксплуатации оборудования установленного на пункте управления ЕДДС</w:t>
      </w:r>
      <w:r w:rsidR="009572B9" w:rsidRPr="009572B9">
        <w:rPr>
          <w:sz w:val="26"/>
          <w:szCs w:val="26"/>
        </w:rPr>
        <w:t xml:space="preserve"> города Норильска</w:t>
      </w:r>
      <w:r w:rsidRPr="00BC6390">
        <w:rPr>
          <w:sz w:val="26"/>
          <w:szCs w:val="26"/>
        </w:rPr>
        <w:t xml:space="preserve">; </w:t>
      </w:r>
    </w:p>
    <w:p w14:paraId="5AA1E5E6" w14:textId="470372A8" w:rsidR="0029376B" w:rsidRPr="00BC6390" w:rsidRDefault="00D902CB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390">
        <w:rPr>
          <w:sz w:val="26"/>
          <w:szCs w:val="26"/>
        </w:rPr>
        <w:t xml:space="preserve">- </w:t>
      </w:r>
      <w:r w:rsidR="0029376B" w:rsidRPr="00BC6390">
        <w:rPr>
          <w:sz w:val="26"/>
          <w:szCs w:val="26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 правила техники безопасности при использовании средств</w:t>
      </w:r>
      <w:r w:rsidRPr="00BC6390">
        <w:rPr>
          <w:sz w:val="26"/>
          <w:szCs w:val="26"/>
        </w:rPr>
        <w:t xml:space="preserve"> </w:t>
      </w:r>
      <w:r w:rsidR="0029376B" w:rsidRPr="00BC6390">
        <w:rPr>
          <w:sz w:val="26"/>
          <w:szCs w:val="26"/>
        </w:rPr>
        <w:t>автоматизации;</w:t>
      </w:r>
    </w:p>
    <w:p w14:paraId="0FFD93EE" w14:textId="059F1226" w:rsidR="00D902CB" w:rsidRPr="00BC6390" w:rsidRDefault="00D902CB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390">
        <w:rPr>
          <w:sz w:val="26"/>
          <w:szCs w:val="26"/>
        </w:rPr>
        <w:t xml:space="preserve">- </w:t>
      </w:r>
      <w:r w:rsidR="0029376B" w:rsidRPr="00BC6390">
        <w:rPr>
          <w:sz w:val="26"/>
          <w:szCs w:val="26"/>
        </w:rPr>
        <w:t>риски возникновения ЧС (происшествий), характерные для</w:t>
      </w:r>
      <w:r w:rsidRPr="00BC6390">
        <w:rPr>
          <w:sz w:val="26"/>
          <w:szCs w:val="26"/>
        </w:rPr>
        <w:t xml:space="preserve"> </w:t>
      </w:r>
      <w:r w:rsidR="0029376B" w:rsidRPr="00BC6390">
        <w:rPr>
          <w:sz w:val="26"/>
          <w:szCs w:val="26"/>
        </w:rPr>
        <w:t>муниципального образования</w:t>
      </w:r>
      <w:r w:rsidRPr="00BC6390">
        <w:rPr>
          <w:sz w:val="26"/>
          <w:szCs w:val="26"/>
        </w:rPr>
        <w:t xml:space="preserve"> город Норильск</w:t>
      </w:r>
      <w:r w:rsidR="0029376B" w:rsidRPr="00BC6390">
        <w:rPr>
          <w:sz w:val="26"/>
          <w:szCs w:val="26"/>
        </w:rPr>
        <w:t xml:space="preserve">; </w:t>
      </w:r>
    </w:p>
    <w:p w14:paraId="0E20D01B" w14:textId="77777777" w:rsidR="0029376B" w:rsidRPr="00BC6390" w:rsidRDefault="00D902CB" w:rsidP="003B56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6390">
        <w:rPr>
          <w:sz w:val="26"/>
          <w:szCs w:val="26"/>
        </w:rPr>
        <w:t xml:space="preserve">- </w:t>
      </w:r>
      <w:r w:rsidR="0029376B" w:rsidRPr="00BC6390">
        <w:rPr>
          <w:sz w:val="26"/>
          <w:szCs w:val="26"/>
        </w:rPr>
        <w:t>порядок информационного обмена.</w:t>
      </w:r>
    </w:p>
    <w:p w14:paraId="5C0885FC" w14:textId="053D2216" w:rsidR="00814FE2" w:rsidRDefault="0048462F" w:rsidP="00052CBB">
      <w:pPr>
        <w:pStyle w:val="a3"/>
        <w:spacing w:line="240" w:lineRule="auto"/>
        <w:ind w:firstLine="709"/>
        <w:jc w:val="both"/>
        <w:rPr>
          <w:sz w:val="26"/>
          <w:szCs w:val="26"/>
        </w:rPr>
      </w:pPr>
      <w:r>
        <w:rPr>
          <w:rStyle w:val="11"/>
          <w:rFonts w:ascii="Times New Roman" w:hAnsi="Times New Roman" w:cs="Times New Roman"/>
          <w:bCs/>
          <w:sz w:val="26"/>
          <w:szCs w:val="26"/>
        </w:rPr>
        <w:t>4</w:t>
      </w:r>
      <w:r w:rsidRPr="00052CBB">
        <w:rPr>
          <w:rStyle w:val="11"/>
          <w:rFonts w:ascii="Times New Roman" w:hAnsi="Times New Roman" w:cs="Times New Roman"/>
          <w:bCs/>
          <w:sz w:val="26"/>
          <w:szCs w:val="26"/>
        </w:rPr>
        <w:t>.1</w:t>
      </w:r>
      <w:r w:rsidR="00AA67E7">
        <w:rPr>
          <w:rStyle w:val="11"/>
          <w:rFonts w:ascii="Times New Roman" w:hAnsi="Times New Roman" w:cs="Times New Roman"/>
          <w:bCs/>
          <w:sz w:val="26"/>
          <w:szCs w:val="26"/>
        </w:rPr>
        <w:t>5</w:t>
      </w:r>
      <w:r w:rsidR="009F5BE0" w:rsidRPr="00052CBB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052CBB" w:rsidRPr="00394363">
        <w:rPr>
          <w:rStyle w:val="11"/>
          <w:rFonts w:ascii="Times New Roman" w:hAnsi="Times New Roman" w:cs="Times New Roman"/>
          <w:bCs/>
          <w:sz w:val="26"/>
          <w:szCs w:val="26"/>
        </w:rPr>
        <w:t>Оп</w:t>
      </w:r>
      <w:r w:rsidR="005A165F" w:rsidRPr="00394363">
        <w:rPr>
          <w:rStyle w:val="11"/>
          <w:rFonts w:ascii="Times New Roman" w:hAnsi="Times New Roman" w:cs="Times New Roman"/>
          <w:bCs/>
          <w:sz w:val="26"/>
          <w:szCs w:val="26"/>
        </w:rPr>
        <w:t>еративн</w:t>
      </w:r>
      <w:r w:rsidR="00052CBB" w:rsidRPr="00394363">
        <w:rPr>
          <w:rStyle w:val="11"/>
          <w:rFonts w:ascii="Times New Roman" w:hAnsi="Times New Roman" w:cs="Times New Roman"/>
          <w:bCs/>
          <w:sz w:val="26"/>
          <w:szCs w:val="26"/>
        </w:rPr>
        <w:t>ый</w:t>
      </w:r>
      <w:r w:rsidR="005A165F" w:rsidRPr="00052CBB">
        <w:rPr>
          <w:rStyle w:val="11"/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2F6EB2" w:rsidRPr="00052CBB">
        <w:rPr>
          <w:rStyle w:val="11"/>
          <w:rFonts w:ascii="Times New Roman" w:hAnsi="Times New Roman" w:cs="Times New Roman"/>
          <w:bCs/>
          <w:sz w:val="26"/>
          <w:szCs w:val="26"/>
        </w:rPr>
        <w:t>дежурн</w:t>
      </w:r>
      <w:r w:rsidR="00052CBB" w:rsidRPr="00052CBB">
        <w:rPr>
          <w:rStyle w:val="11"/>
          <w:rFonts w:ascii="Times New Roman" w:hAnsi="Times New Roman" w:cs="Times New Roman"/>
          <w:bCs/>
          <w:sz w:val="26"/>
          <w:szCs w:val="26"/>
        </w:rPr>
        <w:t>ый</w:t>
      </w:r>
      <w:r w:rsidR="002F6EB2" w:rsidRPr="00052CBB">
        <w:rPr>
          <w:rStyle w:val="11"/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84" w:name="bookmark255"/>
      <w:bookmarkEnd w:id="84"/>
      <w:r w:rsidR="00052CBB">
        <w:rPr>
          <w:rFonts w:ascii="Times New Roman" w:hAnsi="Times New Roman" w:cs="Times New Roman"/>
          <w:b w:val="0"/>
          <w:sz w:val="26"/>
          <w:szCs w:val="26"/>
        </w:rPr>
        <w:t>з</w:t>
      </w:r>
      <w:r w:rsidR="00814FE2" w:rsidRPr="00052CBB">
        <w:rPr>
          <w:rFonts w:ascii="Times New Roman" w:hAnsi="Times New Roman" w:cs="Times New Roman"/>
          <w:b w:val="0"/>
          <w:sz w:val="26"/>
          <w:szCs w:val="26"/>
        </w:rPr>
        <w:t xml:space="preserve">аступив на оперативное дежурство в составе ОДС ЕДДС города Норильска одновременно </w:t>
      </w:r>
      <w:r w:rsidR="00052CBB" w:rsidRPr="00052CBB">
        <w:rPr>
          <w:rFonts w:ascii="Times New Roman" w:hAnsi="Times New Roman" w:cs="Times New Roman"/>
          <w:b w:val="0"/>
          <w:color w:val="000000"/>
          <w:sz w:val="26"/>
          <w:szCs w:val="26"/>
        </w:rPr>
        <w:t>находится</w:t>
      </w:r>
      <w:r w:rsidR="00FC03F5" w:rsidRPr="00052CB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дежурном расчете оперативной группы ЕДДС</w:t>
      </w:r>
      <w:r w:rsidR="00814FE2" w:rsidRPr="00052CBB">
        <w:rPr>
          <w:rFonts w:ascii="Times New Roman" w:hAnsi="Times New Roman" w:cs="Times New Roman"/>
          <w:b w:val="0"/>
          <w:sz w:val="26"/>
          <w:szCs w:val="26"/>
        </w:rPr>
        <w:t xml:space="preserve"> города Норильска</w:t>
      </w:r>
      <w:r w:rsidR="002034A9" w:rsidRPr="00052CBB">
        <w:rPr>
          <w:rFonts w:ascii="Times New Roman" w:hAnsi="Times New Roman" w:cs="Times New Roman"/>
          <w:b w:val="0"/>
          <w:sz w:val="26"/>
          <w:szCs w:val="26"/>
        </w:rPr>
        <w:t xml:space="preserve"> (старший </w:t>
      </w:r>
      <w:r w:rsidR="009C6D02">
        <w:rPr>
          <w:rStyle w:val="11"/>
          <w:rFonts w:ascii="Times New Roman" w:hAnsi="Times New Roman" w:cs="Times New Roman"/>
          <w:sz w:val="26"/>
          <w:szCs w:val="26"/>
        </w:rPr>
        <w:t>оперативной группы</w:t>
      </w:r>
      <w:r w:rsidR="002034A9" w:rsidRPr="00052CBB">
        <w:rPr>
          <w:rFonts w:ascii="Times New Roman" w:hAnsi="Times New Roman" w:cs="Times New Roman"/>
          <w:b w:val="0"/>
          <w:sz w:val="26"/>
          <w:szCs w:val="26"/>
        </w:rPr>
        <w:t>)</w:t>
      </w:r>
      <w:r w:rsidR="00052CBB">
        <w:rPr>
          <w:rFonts w:ascii="Times New Roman" w:hAnsi="Times New Roman" w:cs="Times New Roman"/>
          <w:b w:val="0"/>
          <w:sz w:val="26"/>
          <w:szCs w:val="26"/>
        </w:rPr>
        <w:t xml:space="preserve"> обязан</w:t>
      </w:r>
      <w:r w:rsidR="00814FE2" w:rsidRPr="00052CBB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4A1DE193" w14:textId="6A527F1B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 xml:space="preserve">знать состав, сроки готовности и возможности органов управления и сил </w:t>
      </w:r>
      <w:r w:rsidR="00052CBB">
        <w:rPr>
          <w:rFonts w:eastAsia="Times New Roman"/>
          <w:color w:val="000000"/>
          <w:szCs w:val="26"/>
        </w:rPr>
        <w:t xml:space="preserve">ГЗ </w:t>
      </w:r>
      <w:r w:rsidR="00FC03F5" w:rsidRPr="00814FE2">
        <w:rPr>
          <w:rFonts w:eastAsia="Times New Roman"/>
          <w:color w:val="000000"/>
          <w:szCs w:val="26"/>
        </w:rPr>
        <w:t>ТП РСЧС, сил, привлекаемых к ликвидации ЧС, состояние маршрутов выдвижения в районы развертывания, состояние сил и средств, привлекаемых для решения задач оперативной группы на территории муниципального образования город Норильск</w:t>
      </w:r>
      <w:r>
        <w:rPr>
          <w:rFonts w:eastAsia="Times New Roman"/>
          <w:color w:val="000000"/>
          <w:szCs w:val="26"/>
        </w:rPr>
        <w:t>.</w:t>
      </w:r>
    </w:p>
    <w:p w14:paraId="776391E0" w14:textId="735835CF" w:rsidR="00FC03F5" w:rsidRPr="00814FE2" w:rsidRDefault="00FC03F5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 w:rsidRPr="00814FE2">
        <w:rPr>
          <w:rFonts w:eastAsia="Times New Roman"/>
          <w:color w:val="000000"/>
          <w:szCs w:val="26"/>
        </w:rPr>
        <w:t>При убытии в район ЧС (</w:t>
      </w:r>
      <w:r w:rsidR="00814FE2" w:rsidRPr="00814FE2">
        <w:rPr>
          <w:rFonts w:eastAsia="Times New Roman"/>
          <w:color w:val="000000"/>
          <w:szCs w:val="26"/>
        </w:rPr>
        <w:t>происшествия</w:t>
      </w:r>
      <w:r w:rsidRPr="00814FE2">
        <w:rPr>
          <w:rFonts w:eastAsia="Times New Roman"/>
          <w:color w:val="000000"/>
          <w:szCs w:val="26"/>
        </w:rPr>
        <w:t>)</w:t>
      </w:r>
      <w:r w:rsidR="00814FE2">
        <w:rPr>
          <w:rFonts w:eastAsia="Times New Roman"/>
          <w:color w:val="000000"/>
          <w:szCs w:val="26"/>
        </w:rPr>
        <w:t>:</w:t>
      </w:r>
    </w:p>
    <w:p w14:paraId="41E03789" w14:textId="3C043D22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3E6269">
        <w:rPr>
          <w:rFonts w:eastAsia="Times New Roman"/>
          <w:color w:val="000000"/>
          <w:szCs w:val="26"/>
        </w:rPr>
        <w:t xml:space="preserve">быть </w:t>
      </w:r>
      <w:r w:rsidR="00FC03F5" w:rsidRPr="00814FE2">
        <w:rPr>
          <w:rFonts w:eastAsia="Times New Roman"/>
          <w:color w:val="000000"/>
          <w:szCs w:val="26"/>
        </w:rPr>
        <w:t xml:space="preserve">экипированным в соответствии с погодными условиями, прибыть по команде </w:t>
      </w:r>
      <w:r w:rsidR="00573579">
        <w:rPr>
          <w:rFonts w:eastAsia="Times New Roman"/>
          <w:color w:val="000000"/>
          <w:szCs w:val="26"/>
        </w:rPr>
        <w:t>СОД</w:t>
      </w:r>
      <w:r w:rsidR="00FC03F5" w:rsidRPr="00814FE2">
        <w:rPr>
          <w:rFonts w:eastAsia="Times New Roman"/>
          <w:color w:val="000000"/>
          <w:szCs w:val="26"/>
        </w:rPr>
        <w:t xml:space="preserve"> к </w:t>
      </w:r>
      <w:r w:rsidR="003E6269">
        <w:rPr>
          <w:rFonts w:eastAsia="Times New Roman"/>
          <w:color w:val="000000"/>
          <w:szCs w:val="26"/>
        </w:rPr>
        <w:t xml:space="preserve">месту сбора оперативной группы </w:t>
      </w:r>
      <w:r w:rsidR="00FC03F5" w:rsidRPr="00814FE2">
        <w:rPr>
          <w:rFonts w:eastAsia="Times New Roman"/>
          <w:color w:val="000000"/>
          <w:szCs w:val="26"/>
        </w:rPr>
        <w:t>для последующего убытия в район ЧС (предполагаемый район ЧС, происшествия);</w:t>
      </w:r>
    </w:p>
    <w:p w14:paraId="51BF51AB" w14:textId="77777777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>организовать дежурство и режим работы оперативной группы;</w:t>
      </w:r>
    </w:p>
    <w:p w14:paraId="33ACF13A" w14:textId="5C91A79A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>организовать непрерывный сбор, анализ данных обстановки в зоне ЧС</w:t>
      </w:r>
      <w:r w:rsidR="009A7E77">
        <w:rPr>
          <w:rFonts w:eastAsia="Times New Roman"/>
          <w:color w:val="000000"/>
          <w:szCs w:val="26"/>
        </w:rPr>
        <w:t xml:space="preserve"> </w:t>
      </w:r>
      <w:r w:rsidR="00FC03F5" w:rsidRPr="00814FE2">
        <w:rPr>
          <w:rFonts w:eastAsia="Times New Roman"/>
          <w:color w:val="000000"/>
          <w:szCs w:val="26"/>
        </w:rPr>
        <w:t>(происшествия) и их представление в оперативный штаб ликвидации ЧС и ЕДДС города Норильска;</w:t>
      </w:r>
    </w:p>
    <w:p w14:paraId="0CAF0B53" w14:textId="79E3141C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>организовать постоянный информационный обмен об обстановке и проводимых мероприятиях с взаимодействующими органами управления;</w:t>
      </w:r>
    </w:p>
    <w:p w14:paraId="32522D0B" w14:textId="1F4063D6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 xml:space="preserve">организовать взаимодействие оперативной группы с органами управления сил </w:t>
      </w:r>
      <w:r>
        <w:rPr>
          <w:rFonts w:eastAsia="Times New Roman"/>
          <w:color w:val="000000"/>
          <w:szCs w:val="26"/>
        </w:rPr>
        <w:t xml:space="preserve">- </w:t>
      </w:r>
      <w:r w:rsidR="003E6269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ГЗ</w:t>
      </w:r>
      <w:r w:rsidR="00FC03F5" w:rsidRPr="00814FE2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ТП РСЧС</w:t>
      </w:r>
      <w:r w:rsidR="00FC03F5" w:rsidRPr="00814FE2">
        <w:rPr>
          <w:rFonts w:eastAsia="Times New Roman"/>
          <w:color w:val="000000"/>
          <w:szCs w:val="26"/>
        </w:rPr>
        <w:t xml:space="preserve"> по ликвидации ЧС (угрозы ЧС, происшествия);</w:t>
      </w:r>
    </w:p>
    <w:p w14:paraId="1596DA30" w14:textId="77777777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>своевременно представлять в оперативную дежурную смену ЕДДС города Норильска документы согласно перечню отрабатываемых документов;</w:t>
      </w:r>
    </w:p>
    <w:p w14:paraId="573D1916" w14:textId="77777777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 xml:space="preserve">принять все меры к скорейшему развертыванию УКВ, КВ, спутниковых средств связи с оперативным штабом ликвидации ЧС и оперативной дежурной сменой </w:t>
      </w:r>
      <w:r w:rsidRPr="00814FE2">
        <w:rPr>
          <w:rFonts w:eastAsia="Times New Roman"/>
          <w:color w:val="000000"/>
          <w:szCs w:val="26"/>
        </w:rPr>
        <w:t>ЕДДС города Норильска</w:t>
      </w:r>
      <w:r w:rsidR="00FC03F5" w:rsidRPr="00814FE2">
        <w:rPr>
          <w:rFonts w:eastAsia="Times New Roman"/>
          <w:color w:val="000000"/>
          <w:szCs w:val="26"/>
        </w:rPr>
        <w:t>;</w:t>
      </w:r>
    </w:p>
    <w:p w14:paraId="5DF83CED" w14:textId="032EF8BB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 xml:space="preserve">организовать проведение режима видеоконференцсвязи с </w:t>
      </w:r>
      <w:r w:rsidRPr="00814FE2">
        <w:rPr>
          <w:rFonts w:eastAsia="Times New Roman"/>
          <w:color w:val="000000"/>
          <w:szCs w:val="26"/>
        </w:rPr>
        <w:t>ЕДДС города Норильска</w:t>
      </w:r>
      <w:r w:rsidR="00FC03F5" w:rsidRPr="00814FE2">
        <w:rPr>
          <w:rFonts w:eastAsia="Times New Roman"/>
          <w:color w:val="000000"/>
          <w:szCs w:val="26"/>
        </w:rPr>
        <w:t xml:space="preserve"> и </w:t>
      </w:r>
      <w:r w:rsidR="00C71250" w:rsidRPr="002F3B39">
        <w:t>ЦУКС ГУ МЧС России по Красноярскому краю</w:t>
      </w:r>
      <w:r w:rsidR="00C71250" w:rsidRPr="00814FE2">
        <w:rPr>
          <w:rFonts w:eastAsia="Times New Roman"/>
          <w:color w:val="000000"/>
          <w:szCs w:val="26"/>
        </w:rPr>
        <w:t xml:space="preserve"> </w:t>
      </w:r>
      <w:r w:rsidR="00FC03F5" w:rsidRPr="00814FE2">
        <w:rPr>
          <w:rFonts w:eastAsia="Times New Roman"/>
          <w:color w:val="000000"/>
          <w:szCs w:val="26"/>
        </w:rPr>
        <w:t xml:space="preserve">через спутниковую видеоконференцсвязь </w:t>
      </w:r>
      <w:r w:rsidRPr="00814FE2">
        <w:rPr>
          <w:rFonts w:eastAsia="Times New Roman"/>
          <w:color w:val="000000"/>
          <w:szCs w:val="26"/>
        </w:rPr>
        <w:t>(Ч+0.30</w:t>
      </w:r>
      <w:r w:rsidR="00FC03F5" w:rsidRPr="00814FE2">
        <w:rPr>
          <w:rFonts w:eastAsia="Times New Roman"/>
          <w:color w:val="000000"/>
          <w:szCs w:val="26"/>
        </w:rPr>
        <w:t xml:space="preserve">) и мобильную связь (GSM) </w:t>
      </w:r>
      <w:r w:rsidR="0063008C">
        <w:rPr>
          <w:rFonts w:eastAsia="Times New Roman"/>
          <w:color w:val="000000"/>
          <w:szCs w:val="26"/>
        </w:rPr>
        <w:t>(</w:t>
      </w:r>
      <w:r w:rsidR="00FC03F5" w:rsidRPr="00814FE2">
        <w:rPr>
          <w:rFonts w:eastAsia="Times New Roman"/>
          <w:color w:val="000000"/>
          <w:szCs w:val="26"/>
        </w:rPr>
        <w:t>Ч+0.</w:t>
      </w:r>
      <w:r w:rsidR="003E6269">
        <w:rPr>
          <w:rFonts w:eastAsia="Times New Roman"/>
          <w:color w:val="000000"/>
          <w:szCs w:val="26"/>
        </w:rPr>
        <w:t>1</w:t>
      </w:r>
      <w:r w:rsidR="00FC03F5" w:rsidRPr="00814FE2">
        <w:rPr>
          <w:rFonts w:eastAsia="Times New Roman"/>
          <w:color w:val="000000"/>
          <w:szCs w:val="26"/>
        </w:rPr>
        <w:t>0) после прибытия;</w:t>
      </w:r>
    </w:p>
    <w:p w14:paraId="17464B6F" w14:textId="3207ED0F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9A7E77" w:rsidRPr="009A7E77">
        <w:rPr>
          <w:rFonts w:eastAsia="Times New Roman"/>
          <w:color w:val="000000"/>
          <w:szCs w:val="26"/>
        </w:rPr>
        <w:t>организовать</w:t>
      </w:r>
      <w:r w:rsidR="00FC03F5" w:rsidRPr="00814FE2">
        <w:rPr>
          <w:rFonts w:eastAsia="Times New Roman"/>
          <w:color w:val="000000"/>
          <w:szCs w:val="26"/>
        </w:rPr>
        <w:t xml:space="preserve"> в установленные сроки постоянные и устойчивые каналы связи, обеспечивать техническую исправность средств связи</w:t>
      </w:r>
      <w:r>
        <w:rPr>
          <w:rFonts w:eastAsia="Times New Roman"/>
          <w:color w:val="000000"/>
          <w:szCs w:val="26"/>
        </w:rPr>
        <w:t>;</w:t>
      </w:r>
    </w:p>
    <w:p w14:paraId="7EC8940C" w14:textId="391B1379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9A7E77" w:rsidRPr="009A7E77">
        <w:rPr>
          <w:rFonts w:eastAsia="Times New Roman"/>
          <w:color w:val="000000"/>
          <w:szCs w:val="26"/>
        </w:rPr>
        <w:t>организовать</w:t>
      </w:r>
      <w:r w:rsidR="00FC03F5" w:rsidRPr="00814FE2">
        <w:rPr>
          <w:rFonts w:eastAsia="Times New Roman"/>
          <w:color w:val="000000"/>
          <w:szCs w:val="26"/>
        </w:rPr>
        <w:t xml:space="preserve"> передачу донесений, отчетных документов и другой информации в оперативную дежурную смену </w:t>
      </w:r>
      <w:r w:rsidRPr="00814FE2">
        <w:rPr>
          <w:rFonts w:eastAsia="Times New Roman"/>
          <w:color w:val="000000"/>
          <w:szCs w:val="26"/>
        </w:rPr>
        <w:t xml:space="preserve">ЕДДС города Норильска </w:t>
      </w:r>
      <w:r w:rsidR="00FC03F5" w:rsidRPr="00814FE2">
        <w:rPr>
          <w:rFonts w:eastAsia="Times New Roman"/>
          <w:color w:val="000000"/>
          <w:szCs w:val="26"/>
        </w:rPr>
        <w:t>и оперативный штаб ликвидации ЧС через 30 минут после прибытия;</w:t>
      </w:r>
    </w:p>
    <w:p w14:paraId="6FE48F6F" w14:textId="17876631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3E6269">
        <w:rPr>
          <w:rFonts w:eastAsia="Times New Roman"/>
          <w:color w:val="000000"/>
          <w:szCs w:val="26"/>
        </w:rPr>
        <w:t>организовать</w:t>
      </w:r>
      <w:r w:rsidR="00FC03F5" w:rsidRPr="00814FE2">
        <w:rPr>
          <w:rFonts w:eastAsia="Times New Roman"/>
          <w:color w:val="000000"/>
          <w:szCs w:val="26"/>
        </w:rPr>
        <w:t xml:space="preserve"> постоянн</w:t>
      </w:r>
      <w:r w:rsidR="003E6269">
        <w:rPr>
          <w:rFonts w:eastAsia="Times New Roman"/>
          <w:color w:val="000000"/>
          <w:szCs w:val="26"/>
        </w:rPr>
        <w:t>ую</w:t>
      </w:r>
      <w:r w:rsidR="00FC03F5" w:rsidRPr="00814FE2">
        <w:rPr>
          <w:rFonts w:eastAsia="Times New Roman"/>
          <w:color w:val="000000"/>
          <w:szCs w:val="26"/>
        </w:rPr>
        <w:t xml:space="preserve"> готовностью средств связи, вычислительной </w:t>
      </w:r>
      <w:r w:rsidR="003E6269">
        <w:rPr>
          <w:rFonts w:eastAsia="Times New Roman"/>
          <w:color w:val="000000"/>
          <w:szCs w:val="26"/>
        </w:rPr>
        <w:t>и оргтехники к работе</w:t>
      </w:r>
      <w:r w:rsidR="00FC03F5" w:rsidRPr="00814FE2">
        <w:rPr>
          <w:rFonts w:eastAsia="Times New Roman"/>
          <w:color w:val="000000"/>
          <w:szCs w:val="26"/>
        </w:rPr>
        <w:t>;</w:t>
      </w:r>
    </w:p>
    <w:p w14:paraId="2E5F97ED" w14:textId="213A210B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>организовать обеспечение бесперебойным электропитанием средств связи, вычислительной и оргтехник</w:t>
      </w:r>
      <w:r w:rsidR="008C198C">
        <w:rPr>
          <w:rFonts w:eastAsia="Times New Roman"/>
          <w:color w:val="000000"/>
          <w:szCs w:val="26"/>
        </w:rPr>
        <w:t>и</w:t>
      </w:r>
      <w:r w:rsidR="00FC03F5" w:rsidRPr="00814FE2">
        <w:rPr>
          <w:rFonts w:eastAsia="Times New Roman"/>
          <w:color w:val="000000"/>
          <w:szCs w:val="26"/>
        </w:rPr>
        <w:t>;</w:t>
      </w:r>
    </w:p>
    <w:p w14:paraId="245429A7" w14:textId="3C006AAE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lastRenderedPageBreak/>
        <w:t xml:space="preserve">- </w:t>
      </w:r>
      <w:r w:rsidR="003E6269">
        <w:rPr>
          <w:rFonts w:eastAsia="Times New Roman"/>
          <w:color w:val="000000"/>
          <w:szCs w:val="26"/>
        </w:rPr>
        <w:t>организовать</w:t>
      </w:r>
      <w:r w:rsidR="00FC03F5" w:rsidRPr="00814FE2">
        <w:rPr>
          <w:rFonts w:eastAsia="Times New Roman"/>
          <w:color w:val="000000"/>
          <w:szCs w:val="26"/>
        </w:rPr>
        <w:t xml:space="preserve"> строгий учет средств связи, вычислительной и оргтехники, а также расходных материалов, находящихся в районе развертывания оперативной группы;</w:t>
      </w:r>
    </w:p>
    <w:p w14:paraId="4BCEBB3E" w14:textId="73F25997" w:rsidR="00FC03F5" w:rsidRPr="00814FE2" w:rsidRDefault="005250D4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>организовать выполнение мероприятий по обеспечению условий жизнедеятельности личного состава оперативной группы;</w:t>
      </w:r>
    </w:p>
    <w:p w14:paraId="54F20F9D" w14:textId="41ACB755" w:rsidR="00FC03F5" w:rsidRPr="002034A9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>организовать выполнение мероприятий по охране труда личного состава оперативной группы, выполнени</w:t>
      </w:r>
      <w:r w:rsidR="005250D4">
        <w:rPr>
          <w:rFonts w:eastAsia="Times New Roman"/>
          <w:color w:val="000000"/>
          <w:szCs w:val="26"/>
        </w:rPr>
        <w:t>е</w:t>
      </w:r>
      <w:r w:rsidR="00FC03F5" w:rsidRPr="00814FE2">
        <w:rPr>
          <w:rFonts w:eastAsia="Times New Roman"/>
          <w:color w:val="000000"/>
          <w:szCs w:val="26"/>
        </w:rPr>
        <w:t xml:space="preserve"> ими правил </w:t>
      </w:r>
      <w:hyperlink r:id="rId9" w:tooltip="Техника безопасности" w:history="1">
        <w:r w:rsidR="00FC03F5" w:rsidRPr="002034A9">
          <w:rPr>
            <w:rFonts w:eastAsia="Times New Roman"/>
            <w:szCs w:val="26"/>
            <w:bdr w:val="none" w:sz="0" w:space="0" w:color="auto" w:frame="1"/>
          </w:rPr>
          <w:t>техники безопасности</w:t>
        </w:r>
      </w:hyperlink>
      <w:r w:rsidR="00FC03F5" w:rsidRPr="002034A9">
        <w:rPr>
          <w:rFonts w:eastAsia="Times New Roman"/>
          <w:szCs w:val="26"/>
        </w:rPr>
        <w:t> и соблюдени</w:t>
      </w:r>
      <w:r w:rsidR="005250D4">
        <w:rPr>
          <w:rFonts w:eastAsia="Times New Roman"/>
          <w:szCs w:val="26"/>
        </w:rPr>
        <w:t>е</w:t>
      </w:r>
      <w:r w:rsidR="00FC03F5" w:rsidRPr="002034A9">
        <w:rPr>
          <w:rFonts w:eastAsia="Times New Roman"/>
          <w:szCs w:val="26"/>
        </w:rPr>
        <w:t xml:space="preserve"> мер </w:t>
      </w:r>
      <w:hyperlink r:id="rId10" w:tooltip="Пожарная безопасность" w:history="1">
        <w:r w:rsidR="00FC03F5" w:rsidRPr="002034A9">
          <w:rPr>
            <w:rFonts w:eastAsia="Times New Roman"/>
            <w:szCs w:val="26"/>
            <w:bdr w:val="none" w:sz="0" w:space="0" w:color="auto" w:frame="1"/>
          </w:rPr>
          <w:t>пожарной безопасности</w:t>
        </w:r>
      </w:hyperlink>
      <w:r w:rsidR="00FC03F5" w:rsidRPr="002034A9">
        <w:rPr>
          <w:rFonts w:eastAsia="Times New Roman"/>
          <w:szCs w:val="26"/>
        </w:rPr>
        <w:t>;</w:t>
      </w:r>
    </w:p>
    <w:p w14:paraId="654DEEEC" w14:textId="1A0204AF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>организовывать работы по экстренному свертыванию и перемещению личного состава оперативной группы при возникновении угроз для личного состава, в безопасное место;</w:t>
      </w:r>
    </w:p>
    <w:p w14:paraId="79D3BB5B" w14:textId="41F8A03F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>организоват</w:t>
      </w:r>
      <w:r w:rsidR="003E6269">
        <w:rPr>
          <w:rFonts w:eastAsia="Times New Roman"/>
          <w:color w:val="000000"/>
          <w:szCs w:val="26"/>
        </w:rPr>
        <w:t xml:space="preserve">ь проведение оперативной фото </w:t>
      </w:r>
      <w:r w:rsidR="00FC03F5" w:rsidRPr="00814FE2">
        <w:rPr>
          <w:rFonts w:eastAsia="Times New Roman"/>
          <w:color w:val="000000"/>
          <w:szCs w:val="26"/>
        </w:rPr>
        <w:t xml:space="preserve">и видеосъемки, передачу объективной информации в оперативную дежурную смену </w:t>
      </w:r>
      <w:r w:rsidRPr="00814FE2">
        <w:rPr>
          <w:rFonts w:eastAsia="Times New Roman"/>
          <w:color w:val="000000"/>
          <w:szCs w:val="26"/>
        </w:rPr>
        <w:t>ЕДДС города Норильска</w:t>
      </w:r>
      <w:r w:rsidR="00FC03F5" w:rsidRPr="00814FE2">
        <w:rPr>
          <w:rFonts w:eastAsia="Times New Roman"/>
          <w:color w:val="000000"/>
          <w:szCs w:val="26"/>
        </w:rPr>
        <w:t>;</w:t>
      </w:r>
    </w:p>
    <w:p w14:paraId="4AC79A47" w14:textId="11608951" w:rsidR="00FC03F5" w:rsidRPr="00814FE2" w:rsidRDefault="00FC03F5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 w:rsidRPr="00814FE2">
        <w:rPr>
          <w:rFonts w:eastAsia="Times New Roman"/>
          <w:color w:val="000000"/>
          <w:szCs w:val="26"/>
        </w:rPr>
        <w:t>обеспечить передачу мультимедийных сообщен</w:t>
      </w:r>
      <w:r w:rsidR="00814FE2" w:rsidRPr="00814FE2">
        <w:rPr>
          <w:rFonts w:eastAsia="Times New Roman"/>
          <w:color w:val="000000"/>
          <w:szCs w:val="26"/>
        </w:rPr>
        <w:t>ий с места ЧС</w:t>
      </w:r>
      <w:r w:rsidR="003E6269">
        <w:rPr>
          <w:rFonts w:eastAsia="Times New Roman"/>
          <w:color w:val="000000"/>
          <w:szCs w:val="26"/>
        </w:rPr>
        <w:t xml:space="preserve"> </w:t>
      </w:r>
      <w:r w:rsidR="003E6269" w:rsidRPr="00814FE2">
        <w:rPr>
          <w:rFonts w:eastAsia="Times New Roman"/>
          <w:color w:val="000000"/>
          <w:szCs w:val="26"/>
        </w:rPr>
        <w:t>(угрозы ЧС, происшествия);</w:t>
      </w:r>
      <w:r w:rsidR="00814FE2" w:rsidRPr="00814FE2">
        <w:rPr>
          <w:rFonts w:eastAsia="Times New Roman"/>
          <w:color w:val="000000"/>
          <w:szCs w:val="26"/>
        </w:rPr>
        <w:t xml:space="preserve"> в ОДС ЕДДС города Норильска через 3</w:t>
      </w:r>
      <w:r w:rsidRPr="00814FE2">
        <w:rPr>
          <w:rFonts w:eastAsia="Times New Roman"/>
          <w:color w:val="000000"/>
          <w:szCs w:val="26"/>
        </w:rPr>
        <w:t>0 минут после прибытия;</w:t>
      </w:r>
    </w:p>
    <w:p w14:paraId="66767852" w14:textId="40682E8E" w:rsidR="00FC03F5" w:rsidRPr="00814FE2" w:rsidRDefault="00814FE2" w:rsidP="00814FE2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FC03F5" w:rsidRPr="00814FE2">
        <w:rPr>
          <w:rFonts w:eastAsia="Times New Roman"/>
          <w:color w:val="000000"/>
          <w:szCs w:val="26"/>
        </w:rPr>
        <w:t>организовать связь с вышестоящими органами управления МЧС России, в том числе с использованием видеоконференцсвязи.</w:t>
      </w:r>
    </w:p>
    <w:p w14:paraId="6BC1734F" w14:textId="24F5555F" w:rsidR="002034A9" w:rsidRPr="002034A9" w:rsidRDefault="00AA67E7" w:rsidP="003E62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4.16</w:t>
      </w:r>
      <w:r w:rsidR="009F5BE0" w:rsidRPr="00BC6390">
        <w:rPr>
          <w:sz w:val="26"/>
          <w:szCs w:val="26"/>
        </w:rPr>
        <w:t>.</w:t>
      </w:r>
      <w:r w:rsidR="003A08E5" w:rsidRPr="00BC6390">
        <w:rPr>
          <w:b/>
          <w:sz w:val="26"/>
          <w:szCs w:val="26"/>
        </w:rPr>
        <w:t xml:space="preserve"> </w:t>
      </w:r>
      <w:r w:rsidR="003E6269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Ведущий а</w:t>
      </w:r>
      <w:r w:rsidR="003A08E5" w:rsidRPr="00BC6390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налитик</w:t>
      </w:r>
      <w:r w:rsidR="005250D4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3A08E5" w:rsidRPr="00BC6390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E6269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з</w:t>
      </w:r>
      <w:r w:rsidR="002034A9" w:rsidRPr="002034A9">
        <w:rPr>
          <w:sz w:val="26"/>
          <w:szCs w:val="26"/>
        </w:rPr>
        <w:t>аступив на оперативное дежурство</w:t>
      </w:r>
      <w:r w:rsidR="005250D4">
        <w:rPr>
          <w:sz w:val="26"/>
          <w:szCs w:val="26"/>
        </w:rPr>
        <w:t>,</w:t>
      </w:r>
      <w:r w:rsidR="002034A9" w:rsidRPr="002034A9">
        <w:rPr>
          <w:sz w:val="26"/>
          <w:szCs w:val="26"/>
        </w:rPr>
        <w:t xml:space="preserve"> в составе ОДС ЕДДС горо</w:t>
      </w:r>
      <w:r w:rsidR="009A7E77">
        <w:rPr>
          <w:sz w:val="26"/>
          <w:szCs w:val="26"/>
        </w:rPr>
        <w:t>да Норильска одновременно находится</w:t>
      </w:r>
      <w:r w:rsidR="002034A9" w:rsidRPr="002034A9">
        <w:rPr>
          <w:sz w:val="26"/>
          <w:szCs w:val="26"/>
        </w:rPr>
        <w:t xml:space="preserve"> в дежурном расчете оперативной группы ЕДДС города Норильска (</w:t>
      </w:r>
      <w:r w:rsidR="002034A9" w:rsidRPr="00FC03F5">
        <w:rPr>
          <w:color w:val="000000"/>
          <w:sz w:val="26"/>
          <w:szCs w:val="26"/>
        </w:rPr>
        <w:t>Специалист по сбору и обработке информации оперативной группы</w:t>
      </w:r>
      <w:r w:rsidR="002034A9" w:rsidRPr="002034A9">
        <w:rPr>
          <w:sz w:val="26"/>
          <w:szCs w:val="26"/>
        </w:rPr>
        <w:t>)</w:t>
      </w:r>
      <w:r w:rsidR="003E6269">
        <w:rPr>
          <w:sz w:val="26"/>
          <w:szCs w:val="26"/>
        </w:rPr>
        <w:t xml:space="preserve"> обязан</w:t>
      </w:r>
      <w:r w:rsidR="002034A9" w:rsidRPr="002034A9">
        <w:rPr>
          <w:sz w:val="26"/>
          <w:szCs w:val="26"/>
        </w:rPr>
        <w:t>:</w:t>
      </w:r>
    </w:p>
    <w:p w14:paraId="5BBB0490" w14:textId="469E7F6C" w:rsidR="002034A9" w:rsidRPr="00FC03F5" w:rsidRDefault="002034A9" w:rsidP="00C42220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 w:rsidRPr="00C42220">
        <w:rPr>
          <w:rFonts w:eastAsia="Times New Roman"/>
          <w:color w:val="000000"/>
          <w:szCs w:val="26"/>
        </w:rPr>
        <w:t>П</w:t>
      </w:r>
      <w:r w:rsidRPr="00FC03F5">
        <w:rPr>
          <w:rFonts w:eastAsia="Times New Roman"/>
          <w:color w:val="000000"/>
          <w:szCs w:val="26"/>
        </w:rPr>
        <w:t>ри убытии в район ЧС</w:t>
      </w:r>
      <w:r w:rsidR="00ED0411" w:rsidRPr="00C42220">
        <w:rPr>
          <w:rFonts w:eastAsia="Times New Roman"/>
          <w:color w:val="000000"/>
          <w:szCs w:val="26"/>
        </w:rPr>
        <w:t xml:space="preserve"> </w:t>
      </w:r>
      <w:r w:rsidR="003E6269" w:rsidRPr="00814FE2">
        <w:rPr>
          <w:rFonts w:eastAsia="Times New Roman"/>
          <w:color w:val="000000"/>
          <w:szCs w:val="26"/>
        </w:rPr>
        <w:t>(угрозы ЧС, происшествия</w:t>
      </w:r>
      <w:r w:rsidR="003E6269">
        <w:rPr>
          <w:rFonts w:eastAsia="Times New Roman"/>
          <w:color w:val="000000"/>
          <w:szCs w:val="26"/>
        </w:rPr>
        <w:t>)</w:t>
      </w:r>
      <w:r w:rsidRPr="00FC03F5">
        <w:rPr>
          <w:rFonts w:eastAsia="Times New Roman"/>
          <w:color w:val="000000"/>
          <w:szCs w:val="26"/>
        </w:rPr>
        <w:t>:</w:t>
      </w:r>
    </w:p>
    <w:p w14:paraId="30AAE440" w14:textId="72D8D0E9" w:rsidR="002034A9" w:rsidRPr="00FC03F5" w:rsidRDefault="00ED0411" w:rsidP="00C42220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 w:rsidRPr="00C42220">
        <w:rPr>
          <w:rFonts w:eastAsia="Times New Roman"/>
          <w:color w:val="000000"/>
          <w:szCs w:val="26"/>
        </w:rPr>
        <w:t xml:space="preserve">- </w:t>
      </w:r>
      <w:r w:rsidR="002034A9" w:rsidRPr="00FC03F5">
        <w:rPr>
          <w:rFonts w:eastAsia="Times New Roman"/>
          <w:color w:val="000000"/>
          <w:szCs w:val="26"/>
        </w:rPr>
        <w:t xml:space="preserve">своевременно, экипированным в соответствии с погодными условиями прибыть по команде СОД </w:t>
      </w:r>
      <w:r w:rsidR="00C71250" w:rsidRPr="002F3B39">
        <w:t>ЦУКС ГУ МЧС России по Красноярскому краю</w:t>
      </w:r>
      <w:r w:rsidR="00C71250" w:rsidRPr="00FC03F5">
        <w:rPr>
          <w:rFonts w:eastAsia="Times New Roman"/>
          <w:color w:val="000000"/>
          <w:szCs w:val="26"/>
        </w:rPr>
        <w:t xml:space="preserve"> </w:t>
      </w:r>
      <w:r w:rsidR="002034A9" w:rsidRPr="00FC03F5">
        <w:rPr>
          <w:rFonts w:eastAsia="Times New Roman"/>
          <w:color w:val="000000"/>
          <w:szCs w:val="26"/>
        </w:rPr>
        <w:t xml:space="preserve">к </w:t>
      </w:r>
      <w:r w:rsidR="003E6269">
        <w:rPr>
          <w:rFonts w:eastAsia="Times New Roman"/>
          <w:color w:val="000000"/>
          <w:szCs w:val="26"/>
        </w:rPr>
        <w:t xml:space="preserve">месту сбора оперативной группы </w:t>
      </w:r>
      <w:r w:rsidR="002034A9" w:rsidRPr="00FC03F5">
        <w:rPr>
          <w:rFonts w:eastAsia="Times New Roman"/>
          <w:color w:val="000000"/>
          <w:szCs w:val="26"/>
        </w:rPr>
        <w:t>для последующего убытия в район ЧС (предполагаемый район ЧС</w:t>
      </w:r>
      <w:r w:rsidRPr="00C42220">
        <w:rPr>
          <w:rFonts w:eastAsia="Times New Roman"/>
          <w:color w:val="000000"/>
          <w:szCs w:val="26"/>
        </w:rPr>
        <w:t>, происшествия</w:t>
      </w:r>
      <w:r w:rsidR="002034A9" w:rsidRPr="00FC03F5">
        <w:rPr>
          <w:rFonts w:eastAsia="Times New Roman"/>
          <w:color w:val="000000"/>
          <w:szCs w:val="26"/>
        </w:rPr>
        <w:t>);</w:t>
      </w:r>
    </w:p>
    <w:p w14:paraId="27034038" w14:textId="77777777" w:rsidR="002034A9" w:rsidRPr="00FC03F5" w:rsidRDefault="00ED0411" w:rsidP="00C42220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 w:rsidRPr="00C42220">
        <w:rPr>
          <w:rFonts w:eastAsia="Times New Roman"/>
          <w:color w:val="000000"/>
          <w:szCs w:val="26"/>
        </w:rPr>
        <w:t xml:space="preserve">- </w:t>
      </w:r>
      <w:r w:rsidR="002034A9" w:rsidRPr="00FC03F5">
        <w:rPr>
          <w:rFonts w:eastAsia="Times New Roman"/>
          <w:color w:val="000000"/>
          <w:szCs w:val="26"/>
        </w:rPr>
        <w:t>осуществлять сбор, анализ и оценку складывающейся обстановки, прогнозирование ее развития;</w:t>
      </w:r>
    </w:p>
    <w:p w14:paraId="42C37D6F" w14:textId="77CEE5BC" w:rsidR="002034A9" w:rsidRPr="00FC03F5" w:rsidRDefault="00C42220" w:rsidP="00C42220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2034A9" w:rsidRPr="00FC03F5">
        <w:rPr>
          <w:rFonts w:eastAsia="Times New Roman"/>
          <w:color w:val="000000"/>
          <w:szCs w:val="26"/>
        </w:rPr>
        <w:t>поддерживать постоянный информационный обмен об обстановке и проводимых мероприятиях с взаимодействующими органами управления;</w:t>
      </w:r>
    </w:p>
    <w:p w14:paraId="60AFE40A" w14:textId="77777777" w:rsidR="002034A9" w:rsidRPr="003E6269" w:rsidRDefault="002034A9" w:rsidP="009A7E77">
      <w:pPr>
        <w:pStyle w:val="af4"/>
        <w:keepNext w:val="0"/>
        <w:keepLines w:val="0"/>
        <w:numPr>
          <w:ilvl w:val="0"/>
          <w:numId w:val="2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contextualSpacing w:val="0"/>
        <w:textAlignment w:val="baseline"/>
        <w:rPr>
          <w:rFonts w:eastAsia="Times New Roman"/>
          <w:color w:val="000000"/>
          <w:szCs w:val="26"/>
        </w:rPr>
      </w:pPr>
      <w:r w:rsidRPr="003E6269">
        <w:rPr>
          <w:rFonts w:eastAsia="Times New Roman"/>
          <w:color w:val="000000"/>
          <w:szCs w:val="26"/>
        </w:rPr>
        <w:t>постоянно вести контроль за проведением АСДНР;</w:t>
      </w:r>
    </w:p>
    <w:p w14:paraId="56CC2FDE" w14:textId="77777777" w:rsidR="002034A9" w:rsidRPr="00FC03F5" w:rsidRDefault="00F05B97" w:rsidP="00F0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2034A9" w:rsidRPr="00FC03F5">
        <w:rPr>
          <w:rFonts w:eastAsia="Times New Roman"/>
          <w:color w:val="000000"/>
          <w:szCs w:val="26"/>
        </w:rPr>
        <w:t>свое</w:t>
      </w:r>
      <w:r w:rsidR="00ED0411" w:rsidRPr="00C42220">
        <w:rPr>
          <w:rFonts w:eastAsia="Times New Roman"/>
          <w:color w:val="000000"/>
          <w:szCs w:val="26"/>
        </w:rPr>
        <w:t>временно представлять в ОДС ЕДДС города Норильска</w:t>
      </w:r>
      <w:r w:rsidR="002034A9" w:rsidRPr="00FC03F5">
        <w:rPr>
          <w:rFonts w:eastAsia="Times New Roman"/>
          <w:color w:val="000000"/>
          <w:szCs w:val="26"/>
        </w:rPr>
        <w:t xml:space="preserve"> документы согласно перечню отрабатываемых документов;</w:t>
      </w:r>
    </w:p>
    <w:p w14:paraId="7255487D" w14:textId="7BB93FFA" w:rsidR="002034A9" w:rsidRPr="00FC03F5" w:rsidRDefault="00F05B97" w:rsidP="00F0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2034A9" w:rsidRPr="00FC03F5">
        <w:rPr>
          <w:rFonts w:eastAsia="Times New Roman"/>
          <w:color w:val="000000"/>
          <w:szCs w:val="26"/>
        </w:rPr>
        <w:t>участвовать в оценке обстановки и выработке предложений для принятия решений на организацию работ в районе ЧС</w:t>
      </w:r>
      <w:r w:rsidR="00ED0411" w:rsidRPr="00C42220">
        <w:rPr>
          <w:rFonts w:eastAsia="Times New Roman"/>
          <w:color w:val="000000"/>
          <w:szCs w:val="26"/>
        </w:rPr>
        <w:t xml:space="preserve"> </w:t>
      </w:r>
      <w:r w:rsidR="003E6269" w:rsidRPr="00814FE2">
        <w:rPr>
          <w:rFonts w:eastAsia="Times New Roman"/>
          <w:color w:val="000000"/>
          <w:szCs w:val="26"/>
        </w:rPr>
        <w:t>(угрозы ЧС, происшествия);</w:t>
      </w:r>
    </w:p>
    <w:p w14:paraId="4CCAD261" w14:textId="1F7493EF" w:rsidR="002034A9" w:rsidRPr="00FC03F5" w:rsidRDefault="00F05B97" w:rsidP="00F0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2034A9" w:rsidRPr="00FC03F5">
        <w:rPr>
          <w:rFonts w:eastAsia="Times New Roman"/>
          <w:color w:val="000000"/>
          <w:szCs w:val="26"/>
        </w:rPr>
        <w:t xml:space="preserve">вести учет указаний и поступивших распоряжений руководства, старшего </w:t>
      </w:r>
      <w:r w:rsidR="009C6D02">
        <w:rPr>
          <w:rStyle w:val="11"/>
          <w:rFonts w:ascii="Times New Roman" w:hAnsi="Times New Roman" w:cs="Times New Roman"/>
          <w:b w:val="0"/>
          <w:sz w:val="26"/>
          <w:szCs w:val="26"/>
        </w:rPr>
        <w:t>оперативной группы</w:t>
      </w:r>
      <w:r w:rsidR="002034A9" w:rsidRPr="00FC03F5">
        <w:rPr>
          <w:rFonts w:eastAsia="Times New Roman"/>
          <w:color w:val="000000"/>
          <w:szCs w:val="26"/>
        </w:rPr>
        <w:t xml:space="preserve"> </w:t>
      </w:r>
      <w:r w:rsidR="00ED0411" w:rsidRPr="00C42220">
        <w:rPr>
          <w:rFonts w:eastAsia="Times New Roman"/>
          <w:color w:val="000000"/>
          <w:szCs w:val="26"/>
        </w:rPr>
        <w:t>ЕДДС города Норильска</w:t>
      </w:r>
      <w:r w:rsidR="002034A9" w:rsidRPr="00FC03F5">
        <w:rPr>
          <w:rFonts w:eastAsia="Times New Roman"/>
          <w:color w:val="000000"/>
          <w:szCs w:val="26"/>
        </w:rPr>
        <w:t>, поступающих докладов о ходе </w:t>
      </w:r>
      <w:hyperlink r:id="rId11" w:tooltip="Выполнение работ" w:history="1">
        <w:r w:rsidR="002034A9" w:rsidRPr="00FC03F5">
          <w:rPr>
            <w:rFonts w:eastAsia="Times New Roman"/>
            <w:szCs w:val="26"/>
            <w:bdr w:val="none" w:sz="0" w:space="0" w:color="auto" w:frame="1"/>
          </w:rPr>
          <w:t>выполнения работ</w:t>
        </w:r>
      </w:hyperlink>
      <w:r w:rsidR="002034A9" w:rsidRPr="00FC03F5">
        <w:rPr>
          <w:rFonts w:eastAsia="Times New Roman"/>
          <w:szCs w:val="26"/>
        </w:rPr>
        <w:t> п</w:t>
      </w:r>
      <w:r w:rsidR="002034A9" w:rsidRPr="00FC03F5">
        <w:rPr>
          <w:rFonts w:eastAsia="Times New Roman"/>
          <w:color w:val="000000"/>
          <w:szCs w:val="26"/>
        </w:rPr>
        <w:t>о ликвидации ЧС</w:t>
      </w:r>
      <w:r w:rsidR="00ED0411" w:rsidRPr="00C42220">
        <w:rPr>
          <w:rFonts w:eastAsia="Times New Roman"/>
          <w:color w:val="000000"/>
          <w:szCs w:val="26"/>
        </w:rPr>
        <w:t xml:space="preserve"> (происшествия)</w:t>
      </w:r>
      <w:r w:rsidR="002034A9" w:rsidRPr="00FC03F5">
        <w:rPr>
          <w:rFonts w:eastAsia="Times New Roman"/>
          <w:color w:val="000000"/>
          <w:szCs w:val="26"/>
        </w:rPr>
        <w:t>.</w:t>
      </w:r>
    </w:p>
    <w:p w14:paraId="1BF5AD88" w14:textId="57504991" w:rsidR="002034A9" w:rsidRPr="00FC03F5" w:rsidRDefault="002034A9" w:rsidP="00F0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 w:rsidRPr="00FC03F5">
        <w:rPr>
          <w:rFonts w:eastAsia="Times New Roman"/>
          <w:color w:val="000000"/>
          <w:szCs w:val="26"/>
        </w:rPr>
        <w:t xml:space="preserve">Специалист по сбору и обработке информации оперативной группы в повседневном режиме непосредственно подчиняется </w:t>
      </w:r>
      <w:r w:rsidR="009A7E77">
        <w:rPr>
          <w:rFonts w:eastAsia="Times New Roman"/>
          <w:color w:val="000000"/>
          <w:szCs w:val="26"/>
        </w:rPr>
        <w:t>СОД</w:t>
      </w:r>
      <w:r w:rsidR="00ED0411" w:rsidRPr="00C42220">
        <w:rPr>
          <w:rFonts w:eastAsia="Times New Roman"/>
          <w:color w:val="000000"/>
          <w:szCs w:val="26"/>
        </w:rPr>
        <w:t xml:space="preserve"> ЕДДС города Норильска</w:t>
      </w:r>
      <w:r w:rsidRPr="00FC03F5">
        <w:rPr>
          <w:rFonts w:eastAsia="Times New Roman"/>
          <w:color w:val="000000"/>
          <w:szCs w:val="26"/>
        </w:rPr>
        <w:t xml:space="preserve">, а при убытии в район ЧС </w:t>
      </w:r>
      <w:r w:rsidR="00ED0411" w:rsidRPr="00C42220">
        <w:rPr>
          <w:rFonts w:eastAsia="Times New Roman"/>
          <w:color w:val="000000"/>
          <w:szCs w:val="26"/>
        </w:rPr>
        <w:t>(происшествия)</w:t>
      </w:r>
      <w:r w:rsidR="00394363">
        <w:rPr>
          <w:rFonts w:eastAsia="Times New Roman"/>
          <w:color w:val="000000"/>
          <w:szCs w:val="26"/>
        </w:rPr>
        <w:t xml:space="preserve"> </w:t>
      </w:r>
      <w:r w:rsidRPr="00FC03F5">
        <w:rPr>
          <w:rFonts w:eastAsia="Times New Roman"/>
          <w:color w:val="000000"/>
          <w:szCs w:val="26"/>
        </w:rPr>
        <w:t>- старшему оперативной группы</w:t>
      </w:r>
      <w:r w:rsidR="00ED0411" w:rsidRPr="00C42220">
        <w:rPr>
          <w:rFonts w:eastAsia="Times New Roman"/>
          <w:color w:val="000000"/>
          <w:szCs w:val="26"/>
        </w:rPr>
        <w:t xml:space="preserve"> ЕДДС города Норильска</w:t>
      </w:r>
      <w:r w:rsidRPr="00FC03F5">
        <w:rPr>
          <w:rFonts w:eastAsia="Times New Roman"/>
          <w:color w:val="000000"/>
          <w:szCs w:val="26"/>
        </w:rPr>
        <w:t>.</w:t>
      </w:r>
    </w:p>
    <w:p w14:paraId="4873325A" w14:textId="03D802B5" w:rsidR="0083286B" w:rsidRPr="002034A9" w:rsidRDefault="009F5BE0" w:rsidP="003943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2DB3">
        <w:rPr>
          <w:sz w:val="26"/>
          <w:szCs w:val="26"/>
        </w:rPr>
        <w:t>4.</w:t>
      </w:r>
      <w:r w:rsidR="008C2CFC">
        <w:rPr>
          <w:sz w:val="26"/>
          <w:szCs w:val="26"/>
        </w:rPr>
        <w:t>1</w:t>
      </w:r>
      <w:r w:rsidR="004847AE">
        <w:rPr>
          <w:sz w:val="26"/>
          <w:szCs w:val="26"/>
        </w:rPr>
        <w:t>7</w:t>
      </w:r>
      <w:r w:rsidR="008C2CFC">
        <w:rPr>
          <w:sz w:val="26"/>
          <w:szCs w:val="26"/>
        </w:rPr>
        <w:t>.</w:t>
      </w:r>
      <w:r w:rsidR="002F1935" w:rsidRPr="00F02DB3">
        <w:rPr>
          <w:b/>
          <w:sz w:val="26"/>
          <w:szCs w:val="26"/>
        </w:rPr>
        <w:t xml:space="preserve"> </w:t>
      </w:r>
      <w:r w:rsidR="00394363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CA3F09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едущ</w:t>
      </w:r>
      <w:r w:rsidR="00394363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ий</w:t>
      </w:r>
      <w:r w:rsidR="00CA3F09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F1935" w:rsidRPr="00F02DB3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специалист</w:t>
      </w:r>
      <w:r w:rsidR="00C101BB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по</w:t>
      </w:r>
      <w:r w:rsidR="002F1935" w:rsidRPr="00F02DB3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технической поддержки</w:t>
      </w:r>
      <w:r w:rsidR="005250D4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2F1935" w:rsidRPr="00F02DB3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94363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з</w:t>
      </w:r>
      <w:r w:rsidR="0083286B" w:rsidRPr="002034A9">
        <w:rPr>
          <w:sz w:val="26"/>
          <w:szCs w:val="26"/>
        </w:rPr>
        <w:t>аступив на оперативное дежурство</w:t>
      </w:r>
      <w:r w:rsidR="005250D4">
        <w:rPr>
          <w:sz w:val="26"/>
          <w:szCs w:val="26"/>
        </w:rPr>
        <w:t>,</w:t>
      </w:r>
      <w:r w:rsidR="0083286B" w:rsidRPr="002034A9">
        <w:rPr>
          <w:sz w:val="26"/>
          <w:szCs w:val="26"/>
        </w:rPr>
        <w:t xml:space="preserve"> в составе ОДС ЕДДС города Норильска одновременно наход</w:t>
      </w:r>
      <w:r w:rsidR="009A7E77">
        <w:rPr>
          <w:sz w:val="26"/>
          <w:szCs w:val="26"/>
        </w:rPr>
        <w:t>ится</w:t>
      </w:r>
      <w:r w:rsidR="0083286B" w:rsidRPr="002034A9">
        <w:rPr>
          <w:sz w:val="26"/>
          <w:szCs w:val="26"/>
        </w:rPr>
        <w:t xml:space="preserve"> в дежурном расчете оперативной группы ЕДДС города Норильска (</w:t>
      </w:r>
      <w:r w:rsidR="0083286B" w:rsidRPr="00FC03F5">
        <w:rPr>
          <w:color w:val="000000"/>
          <w:sz w:val="26"/>
          <w:szCs w:val="26"/>
        </w:rPr>
        <w:t>Специалист по связи оперативной группы</w:t>
      </w:r>
      <w:r w:rsidR="0083286B" w:rsidRPr="002034A9">
        <w:rPr>
          <w:sz w:val="26"/>
          <w:szCs w:val="26"/>
        </w:rPr>
        <w:t>)</w:t>
      </w:r>
      <w:r w:rsidR="00394363">
        <w:rPr>
          <w:sz w:val="26"/>
          <w:szCs w:val="26"/>
        </w:rPr>
        <w:t xml:space="preserve"> и обязан</w:t>
      </w:r>
      <w:r w:rsidR="0083286B" w:rsidRPr="002034A9">
        <w:rPr>
          <w:sz w:val="26"/>
          <w:szCs w:val="26"/>
        </w:rPr>
        <w:t>:</w:t>
      </w:r>
    </w:p>
    <w:p w14:paraId="177FA8B4" w14:textId="5D941B0B" w:rsidR="0083286B" w:rsidRPr="00FC03F5" w:rsidRDefault="0083286B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 w:rsidRPr="00EE5B97">
        <w:rPr>
          <w:rFonts w:eastAsia="Times New Roman"/>
          <w:color w:val="000000"/>
          <w:szCs w:val="26"/>
        </w:rPr>
        <w:t>П</w:t>
      </w:r>
      <w:r w:rsidRPr="00FC03F5">
        <w:rPr>
          <w:rFonts w:eastAsia="Times New Roman"/>
          <w:color w:val="000000"/>
          <w:szCs w:val="26"/>
        </w:rPr>
        <w:t>ри убытии в район ЧС</w:t>
      </w:r>
      <w:r w:rsidRPr="00EE5B97">
        <w:rPr>
          <w:rFonts w:eastAsia="Times New Roman"/>
          <w:color w:val="000000"/>
          <w:szCs w:val="26"/>
        </w:rPr>
        <w:t xml:space="preserve"> </w:t>
      </w:r>
      <w:r w:rsidR="00394363" w:rsidRPr="00FC03F5">
        <w:rPr>
          <w:rFonts w:eastAsia="Times New Roman"/>
          <w:color w:val="000000"/>
          <w:szCs w:val="26"/>
        </w:rPr>
        <w:t>(предполагаемый район ЧС</w:t>
      </w:r>
      <w:r w:rsidR="00394363" w:rsidRPr="00EE5B97">
        <w:rPr>
          <w:rFonts w:eastAsia="Times New Roman"/>
          <w:color w:val="000000"/>
          <w:szCs w:val="26"/>
        </w:rPr>
        <w:t>, происшествия</w:t>
      </w:r>
      <w:r w:rsidRPr="00EE5B97">
        <w:rPr>
          <w:rFonts w:eastAsia="Times New Roman"/>
          <w:color w:val="000000"/>
          <w:szCs w:val="26"/>
        </w:rPr>
        <w:t>)</w:t>
      </w:r>
      <w:r w:rsidRPr="00FC03F5">
        <w:rPr>
          <w:rFonts w:eastAsia="Times New Roman"/>
          <w:color w:val="000000"/>
          <w:szCs w:val="26"/>
        </w:rPr>
        <w:t>:</w:t>
      </w:r>
    </w:p>
    <w:p w14:paraId="1777CE58" w14:textId="436440FB" w:rsidR="0083286B" w:rsidRPr="00FC03F5" w:rsidRDefault="0083286B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 w:rsidRPr="00EE5B97">
        <w:rPr>
          <w:rFonts w:eastAsia="Times New Roman"/>
          <w:color w:val="000000"/>
          <w:szCs w:val="26"/>
        </w:rPr>
        <w:lastRenderedPageBreak/>
        <w:t xml:space="preserve">- </w:t>
      </w:r>
      <w:r w:rsidRPr="00FC03F5">
        <w:rPr>
          <w:rFonts w:eastAsia="Times New Roman"/>
          <w:color w:val="000000"/>
          <w:szCs w:val="26"/>
        </w:rPr>
        <w:t xml:space="preserve">своевременно, экипированным в соответствии с погодными условиями прибыть по сигналу </w:t>
      </w:r>
      <w:r w:rsidR="002B0AEA">
        <w:rPr>
          <w:rFonts w:eastAsia="Times New Roman"/>
          <w:color w:val="000000"/>
          <w:szCs w:val="26"/>
        </w:rPr>
        <w:t>СОД ЕДДС города Норильска</w:t>
      </w:r>
      <w:r w:rsidRPr="00FC03F5">
        <w:rPr>
          <w:rFonts w:eastAsia="Times New Roman"/>
          <w:color w:val="000000"/>
          <w:szCs w:val="26"/>
        </w:rPr>
        <w:t xml:space="preserve"> к месту сбора оперативной группы для последующего убытия в район ЧС (предполагаемый район ЧС</w:t>
      </w:r>
      <w:r w:rsidRPr="00EE5B97">
        <w:rPr>
          <w:rFonts w:eastAsia="Times New Roman"/>
          <w:color w:val="000000"/>
          <w:szCs w:val="26"/>
        </w:rPr>
        <w:t>, происшествия</w:t>
      </w:r>
      <w:r w:rsidRPr="00FC03F5">
        <w:rPr>
          <w:rFonts w:eastAsia="Times New Roman"/>
          <w:color w:val="000000"/>
          <w:szCs w:val="26"/>
        </w:rPr>
        <w:t>); </w:t>
      </w:r>
    </w:p>
    <w:p w14:paraId="6A33CE59" w14:textId="781DA603" w:rsidR="0083286B" w:rsidRPr="00FC03F5" w:rsidRDefault="00EE5B97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83286B" w:rsidRPr="00FC03F5">
        <w:rPr>
          <w:rFonts w:eastAsia="Times New Roman"/>
          <w:color w:val="000000"/>
          <w:szCs w:val="26"/>
        </w:rPr>
        <w:t xml:space="preserve">принять меры к скорейшему развертыванию всех, имеющихся в наличии средств связи и организации прямых каналов с оперативным штабом ликвидации ЧС и ОДС </w:t>
      </w:r>
      <w:r w:rsidR="0083286B" w:rsidRPr="00EE5B97">
        <w:rPr>
          <w:rFonts w:eastAsia="Times New Roman"/>
          <w:color w:val="000000"/>
          <w:szCs w:val="26"/>
        </w:rPr>
        <w:t>ЕДДС города Норильска</w:t>
      </w:r>
      <w:r w:rsidR="0083286B" w:rsidRPr="00FC03F5">
        <w:rPr>
          <w:rFonts w:eastAsia="Times New Roman"/>
          <w:color w:val="000000"/>
          <w:szCs w:val="26"/>
        </w:rPr>
        <w:t>;</w:t>
      </w:r>
    </w:p>
    <w:p w14:paraId="60801801" w14:textId="2476B036" w:rsidR="0083286B" w:rsidRPr="00FC03F5" w:rsidRDefault="00EE5B97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2B0AEA">
        <w:rPr>
          <w:rFonts w:eastAsia="Times New Roman"/>
          <w:szCs w:val="26"/>
        </w:rPr>
        <w:t>обеспечить</w:t>
      </w:r>
      <w:r w:rsidR="002B0AEA" w:rsidRPr="00FC03F5">
        <w:rPr>
          <w:rFonts w:eastAsia="Times New Roman"/>
          <w:color w:val="000000"/>
          <w:szCs w:val="26"/>
        </w:rPr>
        <w:t xml:space="preserve"> </w:t>
      </w:r>
      <w:r w:rsidR="0083286B" w:rsidRPr="00FC03F5">
        <w:rPr>
          <w:rFonts w:eastAsia="Times New Roman"/>
          <w:color w:val="000000"/>
          <w:szCs w:val="26"/>
        </w:rPr>
        <w:t>взаимодействие с опе</w:t>
      </w:r>
      <w:r>
        <w:rPr>
          <w:rFonts w:eastAsia="Times New Roman"/>
          <w:color w:val="000000"/>
          <w:szCs w:val="26"/>
        </w:rPr>
        <w:t xml:space="preserve">раторами связи, предоставляющих </w:t>
      </w:r>
      <w:hyperlink r:id="rId12" w:tooltip="Услуги связи" w:history="1">
        <w:r w:rsidR="0083286B" w:rsidRPr="00FC03F5">
          <w:rPr>
            <w:rFonts w:eastAsia="Times New Roman"/>
            <w:szCs w:val="26"/>
            <w:bdr w:val="none" w:sz="0" w:space="0" w:color="auto" w:frame="1"/>
          </w:rPr>
          <w:t>услуги связи</w:t>
        </w:r>
      </w:hyperlink>
      <w:r w:rsidRPr="00EE5B97">
        <w:rPr>
          <w:rFonts w:eastAsia="Times New Roman"/>
          <w:szCs w:val="26"/>
        </w:rPr>
        <w:t xml:space="preserve"> </w:t>
      </w:r>
      <w:r w:rsidR="0083286B" w:rsidRPr="00FC03F5">
        <w:rPr>
          <w:rFonts w:eastAsia="Times New Roman"/>
          <w:szCs w:val="26"/>
        </w:rPr>
        <w:t>в районе развертывания оперативной группы</w:t>
      </w:r>
      <w:r w:rsidR="00B22CFE">
        <w:rPr>
          <w:rFonts w:eastAsia="Times New Roman"/>
          <w:szCs w:val="26"/>
        </w:rPr>
        <w:t>,</w:t>
      </w:r>
      <w:r w:rsidR="0083286B" w:rsidRPr="00FC03F5">
        <w:rPr>
          <w:rFonts w:eastAsia="Times New Roman"/>
          <w:szCs w:val="26"/>
        </w:rPr>
        <w:t xml:space="preserve"> по вопросам орган</w:t>
      </w:r>
      <w:r w:rsidR="0083286B" w:rsidRPr="00FC03F5">
        <w:rPr>
          <w:rFonts w:eastAsia="Times New Roman"/>
          <w:color w:val="000000"/>
          <w:szCs w:val="26"/>
        </w:rPr>
        <w:t>изации каналов связи;</w:t>
      </w:r>
    </w:p>
    <w:p w14:paraId="2D25B8E1" w14:textId="1B084090" w:rsidR="0083286B" w:rsidRPr="00394363" w:rsidRDefault="00EE5B97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szCs w:val="26"/>
        </w:rPr>
      </w:pPr>
      <w:r w:rsidRPr="00394363">
        <w:rPr>
          <w:rFonts w:eastAsia="Times New Roman"/>
          <w:szCs w:val="26"/>
        </w:rPr>
        <w:t xml:space="preserve">- </w:t>
      </w:r>
      <w:r w:rsidR="00394363">
        <w:rPr>
          <w:rFonts w:eastAsia="Times New Roman"/>
          <w:szCs w:val="26"/>
        </w:rPr>
        <w:t>обеспечить</w:t>
      </w:r>
      <w:r w:rsidR="0083286B" w:rsidRPr="00394363">
        <w:rPr>
          <w:rFonts w:eastAsia="Times New Roman"/>
          <w:szCs w:val="26"/>
        </w:rPr>
        <w:t xml:space="preserve"> проведение режима видео</w:t>
      </w:r>
      <w:r w:rsidR="00B22CFE">
        <w:rPr>
          <w:rFonts w:eastAsia="Times New Roman"/>
          <w:szCs w:val="26"/>
        </w:rPr>
        <w:t>-</w:t>
      </w:r>
      <w:r w:rsidR="0083286B" w:rsidRPr="00394363">
        <w:rPr>
          <w:rFonts w:eastAsia="Times New Roman"/>
          <w:szCs w:val="26"/>
        </w:rPr>
        <w:t>конференц</w:t>
      </w:r>
      <w:r w:rsidR="00B22CFE">
        <w:rPr>
          <w:rFonts w:eastAsia="Times New Roman"/>
          <w:szCs w:val="26"/>
        </w:rPr>
        <w:t>-</w:t>
      </w:r>
      <w:r w:rsidR="0083286B" w:rsidRPr="00394363">
        <w:rPr>
          <w:rFonts w:eastAsia="Times New Roman"/>
          <w:szCs w:val="26"/>
        </w:rPr>
        <w:t xml:space="preserve">связи с ОДС </w:t>
      </w:r>
      <w:r w:rsidR="00C71250" w:rsidRPr="002F3B39">
        <w:t>ЦУКС ГУ МЧС России по Красноярскому краю</w:t>
      </w:r>
      <w:r w:rsidR="00C71250" w:rsidRPr="00394363">
        <w:rPr>
          <w:rFonts w:eastAsia="Times New Roman"/>
          <w:szCs w:val="26"/>
        </w:rPr>
        <w:t xml:space="preserve"> </w:t>
      </w:r>
      <w:r w:rsidR="0083286B" w:rsidRPr="00394363">
        <w:rPr>
          <w:rFonts w:eastAsia="Times New Roman"/>
          <w:szCs w:val="26"/>
        </w:rPr>
        <w:t xml:space="preserve">(спутниковая видеоконференцсвязь </w:t>
      </w:r>
      <w:r w:rsidR="0063008C">
        <w:rPr>
          <w:rFonts w:eastAsia="Times New Roman"/>
          <w:szCs w:val="26"/>
        </w:rPr>
        <w:t>(</w:t>
      </w:r>
      <w:r w:rsidR="0083286B" w:rsidRPr="00394363">
        <w:rPr>
          <w:rFonts w:eastAsia="Times New Roman"/>
          <w:szCs w:val="26"/>
        </w:rPr>
        <w:t>Ч+0.30</w:t>
      </w:r>
      <w:r w:rsidR="0063008C">
        <w:rPr>
          <w:rFonts w:eastAsia="Times New Roman"/>
          <w:szCs w:val="26"/>
        </w:rPr>
        <w:t>)</w:t>
      </w:r>
      <w:r w:rsidR="00394363">
        <w:rPr>
          <w:rFonts w:eastAsia="Times New Roman"/>
          <w:szCs w:val="26"/>
        </w:rPr>
        <w:t>,</w:t>
      </w:r>
      <w:r w:rsidR="0063008C">
        <w:rPr>
          <w:rFonts w:eastAsia="Times New Roman"/>
          <w:szCs w:val="26"/>
        </w:rPr>
        <w:t xml:space="preserve"> мобильная связь (GSM) (</w:t>
      </w:r>
      <w:r w:rsidR="00394363" w:rsidRPr="00394363">
        <w:rPr>
          <w:rFonts w:eastAsia="Times New Roman"/>
          <w:szCs w:val="26"/>
        </w:rPr>
        <w:t>Ч+0.1</w:t>
      </w:r>
      <w:r w:rsidR="0083286B" w:rsidRPr="00394363">
        <w:rPr>
          <w:rFonts w:eastAsia="Times New Roman"/>
          <w:szCs w:val="26"/>
        </w:rPr>
        <w:t>0) после прибытия;</w:t>
      </w:r>
    </w:p>
    <w:p w14:paraId="1B325367" w14:textId="1FFF89BE" w:rsidR="0083286B" w:rsidRPr="00FC03F5" w:rsidRDefault="00EE5B97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83286B" w:rsidRPr="00FC03F5">
        <w:rPr>
          <w:rFonts w:eastAsia="Times New Roman"/>
          <w:color w:val="000000"/>
          <w:szCs w:val="26"/>
        </w:rPr>
        <w:t>обеспечить в установленные сроки постоянные и устойчивые каналы связи, обеспечивать техническую исправность средств связи и осуществлять их обслуживание, готовить предложения для старшего оперативной группы по организации связи в районе ЧС</w:t>
      </w:r>
      <w:r w:rsidR="0083286B" w:rsidRPr="00EE5B97">
        <w:rPr>
          <w:rFonts w:eastAsia="Times New Roman"/>
          <w:color w:val="000000"/>
          <w:szCs w:val="26"/>
        </w:rPr>
        <w:t xml:space="preserve"> (</w:t>
      </w:r>
      <w:r w:rsidRPr="00EE5B97">
        <w:rPr>
          <w:rFonts w:eastAsia="Times New Roman"/>
          <w:color w:val="000000"/>
          <w:szCs w:val="26"/>
        </w:rPr>
        <w:t>происшествия</w:t>
      </w:r>
      <w:r w:rsidR="0083286B" w:rsidRPr="00EE5B97">
        <w:rPr>
          <w:rFonts w:eastAsia="Times New Roman"/>
          <w:color w:val="000000"/>
          <w:szCs w:val="26"/>
        </w:rPr>
        <w:t>)</w:t>
      </w:r>
      <w:r w:rsidR="0083286B" w:rsidRPr="00FC03F5">
        <w:rPr>
          <w:rFonts w:eastAsia="Times New Roman"/>
          <w:color w:val="000000"/>
          <w:szCs w:val="26"/>
        </w:rPr>
        <w:t>;</w:t>
      </w:r>
    </w:p>
    <w:p w14:paraId="74B64AB7" w14:textId="77777777" w:rsidR="0083286B" w:rsidRPr="00FC03F5" w:rsidRDefault="00EE5B97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-</w:t>
      </w:r>
      <w:r w:rsidR="0083286B" w:rsidRPr="00FC03F5">
        <w:rPr>
          <w:rFonts w:eastAsia="Times New Roman"/>
          <w:color w:val="000000"/>
          <w:szCs w:val="26"/>
        </w:rPr>
        <w:t xml:space="preserve">обеспечить передачу донесений, отчетных документов и другой информации в оперативную дежурную смену </w:t>
      </w:r>
      <w:r w:rsidR="0083286B" w:rsidRPr="00EE5B97">
        <w:rPr>
          <w:rFonts w:eastAsia="Times New Roman"/>
          <w:color w:val="000000"/>
          <w:szCs w:val="26"/>
        </w:rPr>
        <w:t>ЕДДС города</w:t>
      </w:r>
      <w:r w:rsidRPr="00EE5B97">
        <w:rPr>
          <w:rFonts w:eastAsia="Times New Roman"/>
          <w:color w:val="000000"/>
          <w:szCs w:val="26"/>
        </w:rPr>
        <w:t xml:space="preserve"> Норильска</w:t>
      </w:r>
      <w:r w:rsidR="0083286B" w:rsidRPr="00EE5B97">
        <w:rPr>
          <w:rFonts w:eastAsia="Times New Roman"/>
          <w:color w:val="000000"/>
          <w:szCs w:val="26"/>
        </w:rPr>
        <w:t xml:space="preserve"> </w:t>
      </w:r>
      <w:r w:rsidR="0083286B" w:rsidRPr="00FC03F5">
        <w:rPr>
          <w:rFonts w:eastAsia="Times New Roman"/>
          <w:color w:val="000000"/>
          <w:szCs w:val="26"/>
        </w:rPr>
        <w:t>через 30 минут после прибытия;</w:t>
      </w:r>
    </w:p>
    <w:p w14:paraId="105D4672" w14:textId="7390806A" w:rsidR="0083286B" w:rsidRPr="00FC03F5" w:rsidRDefault="00EE5B97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83286B" w:rsidRPr="00FC03F5">
        <w:rPr>
          <w:rFonts w:eastAsia="Times New Roman"/>
          <w:color w:val="000000"/>
          <w:szCs w:val="26"/>
        </w:rPr>
        <w:t xml:space="preserve">обеспечить передачу мультимедийных сообщений с места ЧС </w:t>
      </w:r>
      <w:r w:rsidRPr="00EE5B97">
        <w:rPr>
          <w:rFonts w:eastAsia="Times New Roman"/>
          <w:color w:val="000000"/>
          <w:szCs w:val="26"/>
        </w:rPr>
        <w:t xml:space="preserve">(происшествия) </w:t>
      </w:r>
      <w:r w:rsidR="0083286B" w:rsidRPr="00FC03F5">
        <w:rPr>
          <w:rFonts w:eastAsia="Times New Roman"/>
          <w:color w:val="000000"/>
          <w:szCs w:val="26"/>
        </w:rPr>
        <w:t xml:space="preserve">в </w:t>
      </w:r>
      <w:r w:rsidRPr="00FC03F5">
        <w:rPr>
          <w:rFonts w:eastAsia="Times New Roman"/>
          <w:color w:val="000000"/>
          <w:szCs w:val="26"/>
        </w:rPr>
        <w:t xml:space="preserve">оперативную дежурную смену </w:t>
      </w:r>
      <w:r w:rsidRPr="00EE5B97">
        <w:rPr>
          <w:rFonts w:eastAsia="Times New Roman"/>
          <w:color w:val="000000"/>
          <w:szCs w:val="26"/>
        </w:rPr>
        <w:t xml:space="preserve">ЕДДС </w:t>
      </w:r>
      <w:r w:rsidR="00AB06D2" w:rsidRPr="009572B9">
        <w:rPr>
          <w:szCs w:val="26"/>
        </w:rPr>
        <w:t>города Норильска</w:t>
      </w:r>
      <w:r w:rsidR="00AB06D2">
        <w:rPr>
          <w:rFonts w:eastAsia="Times New Roman"/>
          <w:color w:val="000000"/>
          <w:szCs w:val="26"/>
        </w:rPr>
        <w:t xml:space="preserve"> </w:t>
      </w:r>
      <w:r w:rsidR="002B0AEA">
        <w:rPr>
          <w:rFonts w:eastAsia="Times New Roman"/>
          <w:color w:val="000000"/>
          <w:szCs w:val="26"/>
        </w:rPr>
        <w:t>через 3</w:t>
      </w:r>
      <w:r w:rsidR="0083286B" w:rsidRPr="00FC03F5">
        <w:rPr>
          <w:rFonts w:eastAsia="Times New Roman"/>
          <w:color w:val="000000"/>
          <w:szCs w:val="26"/>
        </w:rPr>
        <w:t>0 минут после прибытия;</w:t>
      </w:r>
    </w:p>
    <w:p w14:paraId="65642F8B" w14:textId="77777777" w:rsidR="0083286B" w:rsidRPr="00FC03F5" w:rsidRDefault="00EE5B97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83286B" w:rsidRPr="00FC03F5">
        <w:rPr>
          <w:rFonts w:eastAsia="Times New Roman"/>
          <w:color w:val="000000"/>
          <w:szCs w:val="26"/>
        </w:rPr>
        <w:t>обеспечить должностных лиц оперативной группы необходимыми средствами вычислительной, оргтехники и средствами связи с учетом имеющихся ресурсов, а также с использованием имущества взаимодействующих организаций (по согласованию с ними);</w:t>
      </w:r>
    </w:p>
    <w:p w14:paraId="4F80E72C" w14:textId="77777777" w:rsidR="00EE5B97" w:rsidRDefault="00EE5B97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83286B" w:rsidRPr="00FC03F5">
        <w:rPr>
          <w:rFonts w:eastAsia="Times New Roman"/>
          <w:color w:val="000000"/>
          <w:szCs w:val="26"/>
        </w:rPr>
        <w:t>организовать в районе развертывания оперативной группы локальную вычислительную сеть с возможностью выхода в единую цифровую сеть связи через 30 минут после прибытия;</w:t>
      </w:r>
    </w:p>
    <w:p w14:paraId="1F31709B" w14:textId="6546230E" w:rsidR="0083286B" w:rsidRPr="00FC03F5" w:rsidRDefault="00EE5B97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83286B" w:rsidRPr="00FC03F5">
        <w:rPr>
          <w:rFonts w:eastAsia="Times New Roman"/>
          <w:color w:val="000000"/>
          <w:szCs w:val="26"/>
        </w:rPr>
        <w:t>следить за постоянной готовностью средств связи, вычислительной и оргтехники к работе, организовать обслуживание, при необходимости производить ремонт или замену вышедшего из строя оборудования;</w:t>
      </w:r>
    </w:p>
    <w:p w14:paraId="46B9BA2F" w14:textId="171C8803" w:rsidR="0083286B" w:rsidRPr="00FC03F5" w:rsidRDefault="00EE5B97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83286B" w:rsidRPr="00FC03F5">
        <w:rPr>
          <w:rFonts w:eastAsia="Times New Roman"/>
          <w:color w:val="000000"/>
          <w:szCs w:val="26"/>
        </w:rPr>
        <w:t>о</w:t>
      </w:r>
      <w:r w:rsidR="00394363">
        <w:rPr>
          <w:rFonts w:eastAsia="Times New Roman"/>
          <w:color w:val="000000"/>
          <w:szCs w:val="26"/>
        </w:rPr>
        <w:t>беспечить</w:t>
      </w:r>
      <w:r w:rsidR="0083286B" w:rsidRPr="00FC03F5">
        <w:rPr>
          <w:rFonts w:eastAsia="Times New Roman"/>
          <w:color w:val="000000"/>
          <w:szCs w:val="26"/>
        </w:rPr>
        <w:t xml:space="preserve"> бесперебойным электропитанием средств</w:t>
      </w:r>
      <w:r w:rsidR="00B22CFE">
        <w:rPr>
          <w:rFonts w:eastAsia="Times New Roman"/>
          <w:color w:val="000000"/>
          <w:szCs w:val="26"/>
        </w:rPr>
        <w:t>а</w:t>
      </w:r>
      <w:r w:rsidR="0083286B" w:rsidRPr="00FC03F5">
        <w:rPr>
          <w:rFonts w:eastAsia="Times New Roman"/>
          <w:color w:val="000000"/>
          <w:szCs w:val="26"/>
        </w:rPr>
        <w:t xml:space="preserve"> связи, вычислительн</w:t>
      </w:r>
      <w:r w:rsidR="00B22CFE">
        <w:rPr>
          <w:rFonts w:eastAsia="Times New Roman"/>
          <w:color w:val="000000"/>
          <w:szCs w:val="26"/>
        </w:rPr>
        <w:t>ую</w:t>
      </w:r>
      <w:r w:rsidR="0083286B" w:rsidRPr="00FC03F5">
        <w:rPr>
          <w:rFonts w:eastAsia="Times New Roman"/>
          <w:color w:val="000000"/>
          <w:szCs w:val="26"/>
        </w:rPr>
        <w:t xml:space="preserve"> и оргтехнику;</w:t>
      </w:r>
    </w:p>
    <w:p w14:paraId="5E2868AD" w14:textId="77777777" w:rsidR="0083286B" w:rsidRPr="00FC03F5" w:rsidRDefault="00EE5B97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83286B" w:rsidRPr="00FC03F5">
        <w:rPr>
          <w:rFonts w:eastAsia="Times New Roman"/>
          <w:color w:val="000000"/>
          <w:szCs w:val="26"/>
        </w:rPr>
        <w:t>вести строгий учет средств связи, вычислительной и оргтехники, а также расходных материалов, находящихся в районе развертывания оперативной группы;</w:t>
      </w:r>
    </w:p>
    <w:p w14:paraId="15B81561" w14:textId="77777777" w:rsidR="0083286B" w:rsidRPr="00FC03F5" w:rsidRDefault="00EE5B97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- </w:t>
      </w:r>
      <w:r w:rsidR="0083286B" w:rsidRPr="00FC03F5">
        <w:rPr>
          <w:rFonts w:eastAsia="Times New Roman"/>
          <w:color w:val="000000"/>
          <w:szCs w:val="26"/>
        </w:rPr>
        <w:t>докладывать старшему оперативной группы о планируемых и выполненных мероприятиях.</w:t>
      </w:r>
    </w:p>
    <w:p w14:paraId="5218D7A5" w14:textId="5092C79E" w:rsidR="0083286B" w:rsidRDefault="0083286B" w:rsidP="00EE5B97">
      <w:pPr>
        <w:keepNext w:val="0"/>
        <w:keepLines w:val="0"/>
        <w:shd w:val="clear" w:color="auto" w:fill="FFFFFF"/>
        <w:autoSpaceDE/>
        <w:autoSpaceDN/>
        <w:adjustRightInd/>
        <w:contextualSpacing w:val="0"/>
        <w:textAlignment w:val="baseline"/>
        <w:rPr>
          <w:rFonts w:eastAsia="Times New Roman"/>
          <w:color w:val="000000"/>
          <w:szCs w:val="26"/>
        </w:rPr>
      </w:pPr>
      <w:r w:rsidRPr="00FC03F5">
        <w:rPr>
          <w:rFonts w:eastAsia="Times New Roman"/>
          <w:color w:val="000000"/>
          <w:szCs w:val="26"/>
        </w:rPr>
        <w:t xml:space="preserve">Специалист по связи в повседневном режиме </w:t>
      </w:r>
      <w:r w:rsidR="00EE5B97" w:rsidRPr="00EE5B97">
        <w:rPr>
          <w:rFonts w:eastAsia="Times New Roman"/>
          <w:color w:val="000000"/>
          <w:szCs w:val="26"/>
        </w:rPr>
        <w:t>ф</w:t>
      </w:r>
      <w:r w:rsidRPr="00FC03F5">
        <w:rPr>
          <w:rFonts w:eastAsia="Times New Roman"/>
          <w:color w:val="000000"/>
          <w:szCs w:val="26"/>
        </w:rPr>
        <w:t xml:space="preserve">ункционирования непосредственно подчиняется </w:t>
      </w:r>
      <w:r w:rsidR="002B0AEA">
        <w:rPr>
          <w:rFonts w:eastAsia="Times New Roman"/>
          <w:color w:val="000000"/>
          <w:szCs w:val="26"/>
        </w:rPr>
        <w:t>СОД</w:t>
      </w:r>
      <w:r w:rsidR="00EE5B97" w:rsidRPr="00EE5B97">
        <w:rPr>
          <w:rFonts w:eastAsia="Times New Roman"/>
          <w:color w:val="000000"/>
          <w:szCs w:val="26"/>
        </w:rPr>
        <w:t xml:space="preserve"> ЕДДС города Норильска</w:t>
      </w:r>
      <w:r w:rsidRPr="00FC03F5">
        <w:rPr>
          <w:rFonts w:eastAsia="Times New Roman"/>
          <w:color w:val="000000"/>
          <w:szCs w:val="26"/>
        </w:rPr>
        <w:t>, а при убытии в район ЧС</w:t>
      </w:r>
      <w:r w:rsidR="00EE5B97" w:rsidRPr="00EE5B97">
        <w:rPr>
          <w:rFonts w:eastAsia="Times New Roman"/>
          <w:color w:val="000000"/>
          <w:szCs w:val="26"/>
        </w:rPr>
        <w:t xml:space="preserve"> (происшествия)</w:t>
      </w:r>
      <w:r w:rsidRPr="00FC03F5">
        <w:rPr>
          <w:rFonts w:eastAsia="Times New Roman"/>
          <w:color w:val="000000"/>
          <w:szCs w:val="26"/>
        </w:rPr>
        <w:t xml:space="preserve"> - старшему оперативной группы </w:t>
      </w:r>
      <w:r w:rsidR="00EE5B97" w:rsidRPr="00EE5B97">
        <w:rPr>
          <w:rFonts w:eastAsia="Times New Roman"/>
          <w:color w:val="000000"/>
          <w:szCs w:val="26"/>
        </w:rPr>
        <w:t>ЕДДС города Норильска</w:t>
      </w:r>
      <w:r w:rsidRPr="00FC03F5">
        <w:rPr>
          <w:rFonts w:eastAsia="Times New Roman"/>
          <w:color w:val="000000"/>
          <w:szCs w:val="26"/>
        </w:rPr>
        <w:t>.</w:t>
      </w:r>
    </w:p>
    <w:p w14:paraId="1E15B1A1" w14:textId="10CBD6C3" w:rsidR="00382825" w:rsidRPr="00EF3C2E" w:rsidRDefault="00EF3C2E" w:rsidP="00EF3C2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F3C2E"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18</w:t>
      </w:r>
      <w:r w:rsidRPr="00EF3C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382825" w:rsidRPr="00EF3C2E">
        <w:rPr>
          <w:rStyle w:val="11"/>
          <w:rFonts w:ascii="Times New Roman" w:hAnsi="Times New Roman" w:cs="Times New Roman"/>
          <w:bCs/>
          <w:sz w:val="26"/>
          <w:szCs w:val="26"/>
        </w:rPr>
        <w:t>В целях обеспечения приема и передачи документов управления, обмена всеми видами информации с вышестоящими, взаимодействующими и подчиненными органами управления в установленные сроки и с требуемым качеством, доведения сигналов оповещения до органов управления и</w:t>
      </w:r>
      <w:r w:rsidRPr="00EF3C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EF3C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населения в ЕДДС </w:t>
      </w:r>
      <w:r w:rsidRPr="00EF3C2E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="00382825" w:rsidRPr="00EF3C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EF3C2E">
        <w:rPr>
          <w:rStyle w:val="11"/>
          <w:rFonts w:ascii="Times New Roman" w:hAnsi="Times New Roman" w:cs="Times New Roman"/>
          <w:bCs/>
          <w:sz w:val="26"/>
          <w:szCs w:val="26"/>
        </w:rPr>
        <w:t>создается</w:t>
      </w:r>
      <w:r w:rsidR="00382825" w:rsidRPr="00EF3C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информационно-телекоммуникационная инфраструктура с</w:t>
      </w:r>
      <w:r w:rsidRPr="00EF3C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EF3C2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соответствующим уровнем информационной безопасности, </w:t>
      </w:r>
      <w:r w:rsidR="00382825" w:rsidRPr="00EF3C2E">
        <w:rPr>
          <w:rStyle w:val="11"/>
          <w:rFonts w:ascii="Times New Roman" w:hAnsi="Times New Roman" w:cs="Times New Roman"/>
          <w:bCs/>
          <w:sz w:val="26"/>
          <w:szCs w:val="26"/>
        </w:rPr>
        <w:lastRenderedPageBreak/>
        <w:t>включающая:</w:t>
      </w:r>
    </w:p>
    <w:p w14:paraId="414C3B6A" w14:textId="7618FE73" w:rsidR="00382825" w:rsidRPr="00854301" w:rsidRDefault="00382825" w:rsidP="0085430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5430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комплекс средств автоматизации ЕДДС </w:t>
      </w:r>
      <w:r w:rsidR="00854301" w:rsidRPr="00854301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="00FF6314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854301" w:rsidRPr="0085430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854301">
        <w:rPr>
          <w:rStyle w:val="11"/>
          <w:rFonts w:ascii="Times New Roman" w:hAnsi="Times New Roman" w:cs="Times New Roman"/>
          <w:bCs/>
          <w:sz w:val="26"/>
          <w:szCs w:val="26"/>
        </w:rPr>
        <w:t>включая: систему хранения, обработки и передачи данных; систему видео</w:t>
      </w:r>
      <w:r w:rsidR="00FF6314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Pr="00854301">
        <w:rPr>
          <w:rStyle w:val="11"/>
          <w:rFonts w:ascii="Times New Roman" w:hAnsi="Times New Roman" w:cs="Times New Roman"/>
          <w:bCs/>
          <w:sz w:val="26"/>
          <w:szCs w:val="26"/>
        </w:rPr>
        <w:t>конференц</w:t>
      </w:r>
      <w:r w:rsidR="00FF6314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Pr="00854301">
        <w:rPr>
          <w:rStyle w:val="11"/>
          <w:rFonts w:ascii="Times New Roman" w:hAnsi="Times New Roman" w:cs="Times New Roman"/>
          <w:bCs/>
          <w:sz w:val="26"/>
          <w:szCs w:val="26"/>
        </w:rPr>
        <w:t>связи; систему отображения информации (в том числе видеокамера с</w:t>
      </w:r>
      <w:r w:rsidR="00854301" w:rsidRPr="0085430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854301">
        <w:rPr>
          <w:rStyle w:val="11"/>
          <w:rFonts w:ascii="Times New Roman" w:hAnsi="Times New Roman" w:cs="Times New Roman"/>
          <w:bCs/>
          <w:sz w:val="26"/>
          <w:szCs w:val="26"/>
        </w:rPr>
        <w:t>функцией зума и поворота, выносной микрофон); систему мониторинга стационарных объектов и подвижных транспортных средств. АРМ специалистов; метеостанцию;</w:t>
      </w:r>
    </w:p>
    <w:p w14:paraId="249027C1" w14:textId="76FAC390" w:rsidR="00382825" w:rsidRPr="009A0973" w:rsidRDefault="009A0973" w:rsidP="009A09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85" w:name="bookmark165"/>
      <w:bookmarkEnd w:id="85"/>
      <w:r w:rsidRPr="009A097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9A0973">
        <w:rPr>
          <w:rStyle w:val="11"/>
          <w:rFonts w:ascii="Times New Roman" w:hAnsi="Times New Roman" w:cs="Times New Roman"/>
          <w:bCs/>
          <w:sz w:val="26"/>
          <w:szCs w:val="26"/>
        </w:rPr>
        <w:t>систему связи и оповещения, включая: систему телефонной связи</w:t>
      </w:r>
      <w:r w:rsidRPr="009A0973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  <w:r w:rsidR="00382825" w:rsidRPr="009A097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средства регистрации (записи) входящих и исходящих переговоров, а также определения номера звонящего абонента</w:t>
      </w:r>
      <w:r w:rsidRPr="009A0973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  <w:r w:rsidR="00382825" w:rsidRPr="009A097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систему</w:t>
      </w:r>
      <w:r w:rsidR="00854301" w:rsidRPr="009A097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9A0973">
        <w:rPr>
          <w:rStyle w:val="11"/>
          <w:rFonts w:ascii="Times New Roman" w:hAnsi="Times New Roman" w:cs="Times New Roman"/>
          <w:bCs/>
          <w:sz w:val="26"/>
          <w:szCs w:val="26"/>
        </w:rPr>
        <w:t>радиосвязи; систему оповещения населения, в том числе комплексную систему экстренного оповещения населения и оповещения должностных лиц</w:t>
      </w:r>
      <w:r w:rsidRPr="009A0973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  <w:r w:rsidR="00382825" w:rsidRPr="009A0973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систему внутренней связи;</w:t>
      </w:r>
    </w:p>
    <w:p w14:paraId="4951CD36" w14:textId="77777777" w:rsidR="00382825" w:rsidRPr="002C0E76" w:rsidRDefault="002C0E76" w:rsidP="002C0E76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86" w:name="bookmark166"/>
      <w:bookmarkEnd w:id="86"/>
      <w:r w:rsidRPr="002C0E7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2C0E76">
        <w:rPr>
          <w:rStyle w:val="11"/>
          <w:rFonts w:ascii="Times New Roman" w:hAnsi="Times New Roman" w:cs="Times New Roman"/>
          <w:bCs/>
          <w:sz w:val="26"/>
          <w:szCs w:val="26"/>
        </w:rPr>
        <w:t>систему приема сигналов оповещения и боевого управления;</w:t>
      </w:r>
    </w:p>
    <w:p w14:paraId="623A7000" w14:textId="77777777" w:rsidR="00382825" w:rsidRPr="002C0E76" w:rsidRDefault="002C0E76" w:rsidP="002C0E76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87" w:name="bookmark167"/>
      <w:bookmarkEnd w:id="87"/>
      <w:r w:rsidRPr="002C0E7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2C0E76">
        <w:rPr>
          <w:rStyle w:val="11"/>
          <w:rFonts w:ascii="Times New Roman" w:hAnsi="Times New Roman" w:cs="Times New Roman"/>
          <w:bCs/>
          <w:sz w:val="26"/>
          <w:szCs w:val="26"/>
        </w:rPr>
        <w:t>систему резервного электроснабжения;</w:t>
      </w:r>
    </w:p>
    <w:p w14:paraId="76E7929A" w14:textId="0D2D6B85" w:rsidR="00382825" w:rsidRPr="002C0E76" w:rsidRDefault="002C0E76" w:rsidP="002C0E76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88" w:name="bookmark168"/>
      <w:bookmarkEnd w:id="88"/>
      <w:r w:rsidRPr="002C0E7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2C0E76">
        <w:rPr>
          <w:rStyle w:val="11"/>
          <w:rFonts w:ascii="Times New Roman" w:hAnsi="Times New Roman" w:cs="Times New Roman"/>
          <w:bCs/>
          <w:sz w:val="26"/>
          <w:szCs w:val="26"/>
        </w:rPr>
        <w:t>иное специализированное программное обеспечение, позволяющее оперативной дежурной</w:t>
      </w:r>
      <w:r w:rsidR="00854301" w:rsidRPr="002C0E7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2C0E7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смене ЕДДС </w:t>
      </w:r>
      <w:r w:rsidRPr="002C0E7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382825" w:rsidRPr="002C0E76">
        <w:rPr>
          <w:rStyle w:val="11"/>
          <w:rFonts w:ascii="Times New Roman" w:hAnsi="Times New Roman" w:cs="Times New Roman"/>
          <w:bCs/>
          <w:sz w:val="26"/>
          <w:szCs w:val="26"/>
        </w:rPr>
        <w:t>выполнять задачи по предназначению;</w:t>
      </w:r>
    </w:p>
    <w:p w14:paraId="2CF01FA6" w14:textId="77777777" w:rsidR="00382825" w:rsidRPr="002C0E76" w:rsidRDefault="002C0E76" w:rsidP="002C0E76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bookmarkStart w:id="89" w:name="bookmark169"/>
      <w:bookmarkEnd w:id="89"/>
      <w:r w:rsidRPr="002C0E7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2C0E76">
        <w:rPr>
          <w:rStyle w:val="11"/>
          <w:rFonts w:ascii="Times New Roman" w:hAnsi="Times New Roman" w:cs="Times New Roman"/>
          <w:bCs/>
          <w:sz w:val="26"/>
          <w:szCs w:val="26"/>
        </w:rPr>
        <w:t>автоматизированные рабочие места специалистов.</w:t>
      </w:r>
    </w:p>
    <w:p w14:paraId="12FAE6F8" w14:textId="076BD0F5" w:rsidR="00382825" w:rsidRPr="002C0E76" w:rsidRDefault="002C0E76" w:rsidP="002C0E76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90" w:name="bookmark170"/>
      <w:bookmarkEnd w:id="90"/>
      <w:r w:rsidRPr="002C0E76"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18</w:t>
      </w:r>
      <w:r w:rsidRPr="002C0E7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.1. </w:t>
      </w:r>
      <w:r w:rsidR="00382825" w:rsidRPr="002C0E7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Комплекс средств автоматизации ЕДДС </w:t>
      </w:r>
      <w:r w:rsidRPr="002C0E7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382825" w:rsidRPr="002C0E7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предназначен для обеспечения автоматизированного выполнения персоналом </w:t>
      </w:r>
      <w:r w:rsidRPr="002C0E76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ОДС </w:t>
      </w:r>
      <w:r w:rsidR="00382825" w:rsidRPr="002C0E76">
        <w:rPr>
          <w:rStyle w:val="11"/>
          <w:rFonts w:ascii="Times New Roman" w:hAnsi="Times New Roman" w:cs="Times New Roman"/>
          <w:bCs/>
          <w:sz w:val="26"/>
          <w:szCs w:val="26"/>
        </w:rPr>
        <w:t>следующих функций:</w:t>
      </w:r>
    </w:p>
    <w:p w14:paraId="3E7B6C65" w14:textId="10CD4AD7" w:rsidR="00382825" w:rsidRPr="00114DA5" w:rsidRDefault="00114DA5" w:rsidP="00114DA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14DA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114DA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своевременного представления </w:t>
      </w:r>
      <w:r w:rsidRPr="00114DA5">
        <w:rPr>
          <w:rStyle w:val="11"/>
          <w:rFonts w:ascii="Times New Roman" w:hAnsi="Times New Roman" w:cs="Times New Roman"/>
          <w:bCs/>
          <w:sz w:val="26"/>
          <w:szCs w:val="26"/>
        </w:rPr>
        <w:t>Главе города Норильска</w:t>
      </w:r>
      <w:r w:rsidR="00382825" w:rsidRPr="00114DA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, </w:t>
      </w:r>
      <w:r w:rsidRPr="00114DA5">
        <w:rPr>
          <w:rStyle w:val="11"/>
          <w:rFonts w:ascii="Times New Roman" w:hAnsi="Times New Roman" w:cs="Times New Roman"/>
          <w:bCs/>
          <w:sz w:val="26"/>
          <w:szCs w:val="26"/>
        </w:rPr>
        <w:t>должностным лицам</w:t>
      </w:r>
      <w:r w:rsidR="00382825" w:rsidRPr="00114DA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 други</w:t>
      </w:r>
      <w:r w:rsidRPr="00114DA5">
        <w:rPr>
          <w:rStyle w:val="11"/>
          <w:rFonts w:ascii="Times New Roman" w:hAnsi="Times New Roman" w:cs="Times New Roman"/>
          <w:bCs/>
          <w:sz w:val="26"/>
          <w:szCs w:val="26"/>
        </w:rPr>
        <w:t>м</w:t>
      </w:r>
      <w:r w:rsidR="00382825" w:rsidRPr="00114DA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заинтересованны</w:t>
      </w:r>
      <w:r w:rsidRPr="00114DA5">
        <w:rPr>
          <w:rStyle w:val="11"/>
          <w:rFonts w:ascii="Times New Roman" w:hAnsi="Times New Roman" w:cs="Times New Roman"/>
          <w:bCs/>
          <w:sz w:val="26"/>
          <w:szCs w:val="26"/>
        </w:rPr>
        <w:t>м</w:t>
      </w:r>
      <w:r w:rsidR="00382825" w:rsidRPr="00114DA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орган</w:t>
      </w:r>
      <w:r w:rsidRPr="00114DA5">
        <w:rPr>
          <w:rStyle w:val="11"/>
          <w:rFonts w:ascii="Times New Roman" w:hAnsi="Times New Roman" w:cs="Times New Roman"/>
          <w:bCs/>
          <w:sz w:val="26"/>
          <w:szCs w:val="26"/>
        </w:rPr>
        <w:t>ам</w:t>
      </w:r>
      <w:r w:rsidR="00382825" w:rsidRPr="00114DA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полной, достоверной и</w:t>
      </w:r>
      <w:r w:rsidRPr="00114DA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114DA5">
        <w:rPr>
          <w:rStyle w:val="11"/>
          <w:rFonts w:ascii="Times New Roman" w:hAnsi="Times New Roman" w:cs="Times New Roman"/>
          <w:bCs/>
          <w:sz w:val="26"/>
          <w:szCs w:val="26"/>
        </w:rPr>
        <w:t>актуальной информации об угрозе возникновения</w:t>
      </w:r>
      <w:r w:rsidR="002B0AE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или возникновении ЧС</w:t>
      </w:r>
      <w:r w:rsidR="00382825" w:rsidRPr="00114DA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</w:t>
      </w:r>
      <w:r w:rsidRPr="00114DA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</w:t>
      </w:r>
      <w:r w:rsidR="00382825" w:rsidRPr="00114DA5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1FFA304A" w14:textId="228278B4" w:rsidR="00382825" w:rsidRPr="00777DE8" w:rsidRDefault="00777DE8" w:rsidP="00777DE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91" w:name="bookmark171"/>
      <w:bookmarkEnd w:id="91"/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777DE8">
        <w:rPr>
          <w:rStyle w:val="11"/>
          <w:rFonts w:ascii="Times New Roman" w:hAnsi="Times New Roman" w:cs="Times New Roman"/>
          <w:bCs/>
          <w:sz w:val="26"/>
          <w:szCs w:val="26"/>
        </w:rPr>
        <w:t>оперативной подготовки дежурно-диспетчерски</w:t>
      </w:r>
      <w:r w:rsidRPr="00777DE8">
        <w:rPr>
          <w:rStyle w:val="11"/>
          <w:rFonts w:ascii="Times New Roman" w:hAnsi="Times New Roman" w:cs="Times New Roman"/>
          <w:bCs/>
          <w:sz w:val="26"/>
          <w:szCs w:val="26"/>
        </w:rPr>
        <w:t>х</w:t>
      </w:r>
      <w:r w:rsidR="00382825" w:rsidRPr="00777DE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служб и доведение до исполнителей обоснованных и согласованных предложений для принятия управленческих решений по предупреждению</w:t>
      </w:r>
      <w:r w:rsidR="000553D1" w:rsidRPr="00777DE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777DE8">
        <w:rPr>
          <w:rStyle w:val="11"/>
          <w:rFonts w:ascii="Times New Roman" w:hAnsi="Times New Roman" w:cs="Times New Roman"/>
          <w:bCs/>
          <w:sz w:val="26"/>
          <w:szCs w:val="26"/>
        </w:rPr>
        <w:t>и ликвидации ЧС (происшествий);</w:t>
      </w:r>
    </w:p>
    <w:p w14:paraId="5C1B594D" w14:textId="025D4B64" w:rsidR="00382825" w:rsidRPr="00777DE8" w:rsidRDefault="00777DE8" w:rsidP="00777DE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92" w:name="bookmark172"/>
      <w:bookmarkEnd w:id="92"/>
      <w:r w:rsidRPr="00777DE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777DE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накопление и обновление социально-экономических, природно-географических, демографических и других данных о муниципальном </w:t>
      </w:r>
      <w:r w:rsidRPr="00777DE8">
        <w:rPr>
          <w:rStyle w:val="11"/>
          <w:rFonts w:ascii="Times New Roman" w:hAnsi="Times New Roman" w:cs="Times New Roman"/>
          <w:bCs/>
          <w:sz w:val="26"/>
          <w:szCs w:val="26"/>
        </w:rPr>
        <w:t>образовании город Норильск</w:t>
      </w:r>
      <w:r w:rsidR="00382825" w:rsidRPr="00777DE8">
        <w:rPr>
          <w:rStyle w:val="11"/>
          <w:rFonts w:ascii="Times New Roman" w:hAnsi="Times New Roman" w:cs="Times New Roman"/>
          <w:bCs/>
          <w:sz w:val="26"/>
          <w:szCs w:val="26"/>
        </w:rPr>
        <w:t>, городских органах управления (в</w:t>
      </w:r>
      <w:r w:rsidR="000553D1" w:rsidRPr="00777DE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777DE8">
        <w:rPr>
          <w:rStyle w:val="11"/>
          <w:rFonts w:ascii="Times New Roman" w:hAnsi="Times New Roman" w:cs="Times New Roman"/>
          <w:bCs/>
          <w:sz w:val="26"/>
          <w:szCs w:val="26"/>
        </w:rPr>
        <w:t>том числе их дежурно-диспетчерских службах), силах и средствах постоянной готовности к действиям</w:t>
      </w:r>
      <w:r w:rsidR="000553D1" w:rsidRPr="00777DE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777DE8">
        <w:rPr>
          <w:rStyle w:val="11"/>
          <w:rFonts w:ascii="Times New Roman" w:hAnsi="Times New Roman" w:cs="Times New Roman"/>
          <w:bCs/>
          <w:sz w:val="26"/>
          <w:szCs w:val="26"/>
        </w:rPr>
        <w:t>в ЧС</w:t>
      </w:r>
      <w:r w:rsidRPr="00777DE8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382825" w:rsidRPr="00777DE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потенциально опасных объектах,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ЧС;</w:t>
      </w:r>
    </w:p>
    <w:p w14:paraId="203DD7AF" w14:textId="77777777" w:rsidR="00382825" w:rsidRPr="00777DE8" w:rsidRDefault="00777DE8" w:rsidP="00777DE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93" w:name="bookmark173"/>
      <w:bookmarkEnd w:id="93"/>
      <w:r w:rsidRPr="00777DE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777DE8">
        <w:rPr>
          <w:rStyle w:val="11"/>
          <w:rFonts w:ascii="Times New Roman" w:hAnsi="Times New Roman" w:cs="Times New Roman"/>
          <w:bCs/>
          <w:sz w:val="26"/>
          <w:szCs w:val="26"/>
        </w:rPr>
        <w:t>сбор и передачу данных об угрозе и факте возникновения ЧС, сложившейся обстановке и действиях сил и средств;</w:t>
      </w:r>
    </w:p>
    <w:p w14:paraId="7F881FF3" w14:textId="77777777" w:rsidR="00382825" w:rsidRPr="0012263C" w:rsidRDefault="0012263C" w:rsidP="0012263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94" w:name="bookmark174"/>
      <w:bookmarkEnd w:id="94"/>
      <w:r w:rsidRPr="0012263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12263C">
        <w:rPr>
          <w:rStyle w:val="11"/>
          <w:rFonts w:ascii="Times New Roman" w:hAnsi="Times New Roman" w:cs="Times New Roman"/>
          <w:bCs/>
          <w:sz w:val="26"/>
          <w:szCs w:val="26"/>
        </w:rPr>
        <w:t>мониторинг, анализ, прогнозирование, оценку и контроль сложившейся обстановки на основе</w:t>
      </w:r>
      <w:r w:rsidR="000553D1" w:rsidRPr="0012263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12263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информации, поступающей от различных </w:t>
      </w:r>
      <w:r w:rsidRPr="0012263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источников, </w:t>
      </w:r>
      <w:r w:rsidR="00382825" w:rsidRPr="0012263C">
        <w:rPr>
          <w:rStyle w:val="11"/>
          <w:rFonts w:ascii="Times New Roman" w:hAnsi="Times New Roman" w:cs="Times New Roman"/>
          <w:bCs/>
          <w:sz w:val="26"/>
          <w:szCs w:val="26"/>
        </w:rPr>
        <w:t>автоматизированных систем и оконечных устройств;</w:t>
      </w:r>
    </w:p>
    <w:p w14:paraId="243EA324" w14:textId="5021DF11" w:rsidR="00382825" w:rsidRPr="0012263C" w:rsidRDefault="0012263C" w:rsidP="0012263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95" w:name="bookmark175"/>
      <w:bookmarkEnd w:id="95"/>
      <w:r w:rsidRPr="0012263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12263C">
        <w:rPr>
          <w:rStyle w:val="11"/>
          <w:rFonts w:ascii="Times New Roman" w:hAnsi="Times New Roman" w:cs="Times New Roman"/>
          <w:bCs/>
          <w:sz w:val="26"/>
          <w:szCs w:val="26"/>
        </w:rPr>
        <w:t>подготовку данных для принятия решений по предупреждению и ликвидации ЧС</w:t>
      </w:r>
      <w:r w:rsidRPr="0012263C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382825" w:rsidRPr="0012263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их отображение на электронной (цифровой) карте территории муниципального образования</w:t>
      </w:r>
      <w:r w:rsidRPr="0012263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</w:t>
      </w:r>
      <w:r w:rsidR="00382825" w:rsidRPr="0012263C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12056B48" w14:textId="3E7781AB" w:rsidR="00382825" w:rsidRPr="0012263C" w:rsidRDefault="0012263C" w:rsidP="0012263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96" w:name="bookmark176"/>
      <w:bookmarkEnd w:id="96"/>
      <w:r w:rsidRPr="0012263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12263C">
        <w:rPr>
          <w:rStyle w:val="11"/>
          <w:rFonts w:ascii="Times New Roman" w:hAnsi="Times New Roman" w:cs="Times New Roman"/>
          <w:bCs/>
          <w:sz w:val="26"/>
          <w:szCs w:val="26"/>
        </w:rPr>
        <w:t>представление требуемых данных вышестоящим, подчиненным и взаимодействующим органам</w:t>
      </w:r>
      <w:r w:rsidR="000553D1" w:rsidRPr="0012263C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12263C">
        <w:rPr>
          <w:rStyle w:val="11"/>
          <w:rFonts w:ascii="Times New Roman" w:hAnsi="Times New Roman" w:cs="Times New Roman"/>
          <w:bCs/>
          <w:sz w:val="26"/>
          <w:szCs w:val="26"/>
        </w:rPr>
        <w:t>управления.</w:t>
      </w:r>
    </w:p>
    <w:p w14:paraId="74F15C68" w14:textId="7CA6C1C0" w:rsidR="00382825" w:rsidRPr="005C3C91" w:rsidRDefault="0012263C" w:rsidP="0012263C">
      <w:pPr>
        <w:pStyle w:val="a3"/>
        <w:tabs>
          <w:tab w:val="left" w:pos="1354"/>
        </w:tabs>
        <w:spacing w:line="240" w:lineRule="auto"/>
        <w:ind w:left="52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97" w:name="bookmark177"/>
      <w:bookmarkEnd w:id="97"/>
      <w:r w:rsidRPr="005C3C91"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18</w:t>
      </w:r>
      <w:r w:rsidRPr="005C3C9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.2. </w:t>
      </w:r>
      <w:r w:rsidR="00382825" w:rsidRPr="005C3C9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КСА ЕДДС </w:t>
      </w:r>
      <w:r w:rsidR="004B00C9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 имеет возможность сопряжения</w:t>
      </w:r>
      <w:r w:rsidR="00382825" w:rsidRPr="005C3C91">
        <w:rPr>
          <w:rStyle w:val="11"/>
          <w:rFonts w:ascii="Times New Roman" w:hAnsi="Times New Roman" w:cs="Times New Roman"/>
          <w:bCs/>
          <w:sz w:val="26"/>
          <w:szCs w:val="26"/>
        </w:rPr>
        <w:t>:</w:t>
      </w:r>
    </w:p>
    <w:p w14:paraId="6A72E4E9" w14:textId="0F353A39" w:rsidR="00382825" w:rsidRPr="004B00C9" w:rsidRDefault="004B00C9" w:rsidP="004B00C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98" w:name="bookmark178"/>
      <w:bookmarkEnd w:id="98"/>
      <w:r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 автоматизированными системами взаимодействующих ДДС </w:t>
      </w:r>
      <w:r w:rsidR="0029042A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</w:t>
      </w:r>
      <w:r w:rsidR="000553D1"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ДДС организаций;</w:t>
      </w:r>
    </w:p>
    <w:p w14:paraId="54C4A479" w14:textId="1A95DF9D" w:rsidR="00382825" w:rsidRPr="004B00C9" w:rsidRDefault="004B00C9" w:rsidP="004B00C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99" w:name="bookmark179"/>
      <w:bookmarkEnd w:id="99"/>
      <w:r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систем</w:t>
      </w:r>
      <w:r w:rsidR="001D318E">
        <w:rPr>
          <w:rStyle w:val="11"/>
          <w:rFonts w:ascii="Times New Roman" w:hAnsi="Times New Roman" w:cs="Times New Roman"/>
          <w:bCs/>
          <w:sz w:val="26"/>
          <w:szCs w:val="26"/>
        </w:rPr>
        <w:t>ами оповещения и информирования;</w:t>
      </w:r>
    </w:p>
    <w:p w14:paraId="16E68A08" w14:textId="1BC0DB78" w:rsidR="00382825" w:rsidRPr="004B00C9" w:rsidRDefault="004B00C9" w:rsidP="004B00C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00" w:name="bookmark180"/>
      <w:bookmarkEnd w:id="100"/>
      <w:r w:rsidRPr="004B00C9">
        <w:rPr>
          <w:rStyle w:val="11"/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системой</w:t>
      </w:r>
      <w:r w:rsidR="00D852A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="00D852A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112;</w:t>
      </w:r>
    </w:p>
    <w:p w14:paraId="254A00BE" w14:textId="77777777" w:rsidR="00382825" w:rsidRPr="004B00C9" w:rsidRDefault="004B00C9" w:rsidP="004B00C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01" w:name="bookmark181"/>
      <w:bookmarkEnd w:id="101"/>
      <w:r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системами мониторинга, включая системы: видеонаблюдения</w:t>
      </w:r>
      <w:r w:rsidR="005C3C91" w:rsidRPr="004B00C9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фото-в</w:t>
      </w:r>
      <w:r w:rsidR="005C3C91" w:rsidRPr="004B00C9">
        <w:rPr>
          <w:rStyle w:val="11"/>
          <w:rFonts w:ascii="Times New Roman" w:hAnsi="Times New Roman" w:cs="Times New Roman"/>
          <w:bCs/>
          <w:sz w:val="26"/>
          <w:szCs w:val="26"/>
        </w:rPr>
        <w:t>и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д</w:t>
      </w:r>
      <w:r w:rsidR="005C3C91" w:rsidRPr="004B00C9">
        <w:rPr>
          <w:rStyle w:val="11"/>
          <w:rFonts w:ascii="Times New Roman" w:hAnsi="Times New Roman" w:cs="Times New Roman"/>
          <w:bCs/>
          <w:sz w:val="26"/>
          <w:szCs w:val="26"/>
        </w:rPr>
        <w:t>е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офиксации, пожарных и тревожных сигнализаций, поисково-навигационные (ГЛОНАСС/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  <w:lang w:val="en-US"/>
        </w:rPr>
        <w:t>GPS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)</w:t>
      </w:r>
      <w:r w:rsidR="005C3C91" w:rsidRPr="004B00C9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мониторинга объектов жилищно-коммунального хозяйства, экомониторинга и т. п.</w:t>
      </w:r>
      <w:r w:rsidR="005C3C91" w:rsidRPr="004B00C9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230B3677" w14:textId="77777777" w:rsidR="00382825" w:rsidRPr="004B00C9" w:rsidRDefault="004B00C9" w:rsidP="004B00C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02" w:name="bookmark182"/>
      <w:bookmarkEnd w:id="102"/>
      <w:r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системами лабораторного контроля;</w:t>
      </w:r>
    </w:p>
    <w:p w14:paraId="00354AFA" w14:textId="77777777" w:rsidR="00382825" w:rsidRPr="004B00C9" w:rsidRDefault="004B00C9" w:rsidP="004B00C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03" w:name="bookmark183"/>
      <w:bookmarkEnd w:id="103"/>
      <w:r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информационно-аналитическими системами;</w:t>
      </w:r>
    </w:p>
    <w:p w14:paraId="178A00D6" w14:textId="77777777" w:rsidR="00382825" w:rsidRPr="004B00C9" w:rsidRDefault="004B00C9" w:rsidP="004B00C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04" w:name="bookmark184"/>
      <w:bookmarkEnd w:id="104"/>
      <w:r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АИУС РСЧС;</w:t>
      </w:r>
    </w:p>
    <w:p w14:paraId="244EC512" w14:textId="77777777" w:rsidR="00382825" w:rsidRPr="004B00C9" w:rsidRDefault="004B00C9" w:rsidP="004B00C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05" w:name="bookmark185"/>
      <w:bookmarkEnd w:id="105"/>
      <w:r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АПК «Безопасный город»;</w:t>
      </w:r>
    </w:p>
    <w:p w14:paraId="7CEB15A3" w14:textId="77777777" w:rsidR="00382825" w:rsidRPr="004B00C9" w:rsidRDefault="004B00C9" w:rsidP="004B00C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06" w:name="bookmark186"/>
      <w:bookmarkEnd w:id="106"/>
      <w:r w:rsidRPr="004B00C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4B00C9">
        <w:rPr>
          <w:rStyle w:val="11"/>
          <w:rFonts w:ascii="Times New Roman" w:hAnsi="Times New Roman" w:cs="Times New Roman"/>
          <w:bCs/>
          <w:sz w:val="26"/>
          <w:szCs w:val="26"/>
        </w:rPr>
        <w:t>другими существующими и перспективными системами.</w:t>
      </w:r>
    </w:p>
    <w:p w14:paraId="61AA1948" w14:textId="340A8357" w:rsidR="00382825" w:rsidRPr="00C4273E" w:rsidRDefault="00C4273E" w:rsidP="00C4273E">
      <w:pPr>
        <w:pStyle w:val="a3"/>
        <w:tabs>
          <w:tab w:val="left" w:pos="137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07" w:name="bookmark187"/>
      <w:bookmarkEnd w:id="107"/>
      <w:r w:rsidRPr="00C4273E"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18</w:t>
      </w:r>
      <w:r w:rsidRPr="00C4273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.3. </w:t>
      </w:r>
      <w:r w:rsidR="00382825" w:rsidRPr="00C4273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КСА ЕДДС </w:t>
      </w:r>
      <w:r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4B00C9" w:rsidRPr="00C4273E">
        <w:rPr>
          <w:rStyle w:val="11"/>
          <w:rFonts w:ascii="Times New Roman" w:hAnsi="Times New Roman" w:cs="Times New Roman"/>
          <w:bCs/>
          <w:sz w:val="26"/>
          <w:szCs w:val="26"/>
        </w:rPr>
        <w:t>включает</w:t>
      </w:r>
      <w:r w:rsidR="00382825" w:rsidRPr="00C4273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технически взаимосвязанные: систему хранения, обработки</w:t>
      </w:r>
      <w:r w:rsidR="00E06DB1" w:rsidRPr="00C4273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C4273E">
        <w:rPr>
          <w:rStyle w:val="11"/>
          <w:rFonts w:ascii="Times New Roman" w:hAnsi="Times New Roman" w:cs="Times New Roman"/>
          <w:bCs/>
          <w:sz w:val="26"/>
          <w:szCs w:val="26"/>
        </w:rPr>
        <w:t>и передачи данных; систему видеоконференцсвязи</w:t>
      </w:r>
      <w:r w:rsidRPr="00C4273E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382825" w:rsidRPr="00C4273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систему отображения информации (в том числе</w:t>
      </w:r>
      <w:r w:rsidR="00E06DB1" w:rsidRPr="00C4273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C4273E">
        <w:rPr>
          <w:rStyle w:val="11"/>
          <w:rFonts w:ascii="Times New Roman" w:hAnsi="Times New Roman" w:cs="Times New Roman"/>
          <w:bCs/>
          <w:sz w:val="26"/>
          <w:szCs w:val="26"/>
        </w:rPr>
        <w:t>видеокамера с функцией зума и поворота, выносной микрофон)</w:t>
      </w:r>
      <w:r w:rsidRPr="00C4273E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382825" w:rsidRPr="00C4273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систему мониторинга стационарных</w:t>
      </w:r>
      <w:r w:rsidR="00E06DB1" w:rsidRPr="00C4273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C4273E">
        <w:rPr>
          <w:rStyle w:val="11"/>
          <w:rFonts w:ascii="Times New Roman" w:hAnsi="Times New Roman" w:cs="Times New Roman"/>
          <w:bCs/>
          <w:sz w:val="26"/>
          <w:szCs w:val="26"/>
        </w:rPr>
        <w:t>объектов и подвижных транспортных средств</w:t>
      </w:r>
      <w:r w:rsidRPr="00C4273E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382825" w:rsidRPr="00C4273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АРМ специалистов</w:t>
      </w:r>
      <w:r w:rsidRPr="00C4273E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1D318E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метеостанцию.</w:t>
      </w:r>
    </w:p>
    <w:p w14:paraId="5598BDCA" w14:textId="125D77D3" w:rsidR="00382825" w:rsidRPr="008C592D" w:rsidRDefault="00C4273E" w:rsidP="00C4273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-2"/>
          <w:sz w:val="26"/>
          <w:szCs w:val="26"/>
        </w:rPr>
      </w:pPr>
      <w:bookmarkStart w:id="108" w:name="bookmark188"/>
      <w:bookmarkEnd w:id="108"/>
      <w:r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4.</w:t>
      </w:r>
      <w:r w:rsidR="004847AE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18</w:t>
      </w:r>
      <w:r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.4. </w:t>
      </w:r>
      <w:r w:rsidR="00382825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Система хранения, обработки и передачи данных </w:t>
      </w:r>
      <w:r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состоит</w:t>
      </w:r>
      <w:r w:rsidR="00382825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 из следующих элементов: оборудование локальной вычислительной сети; оборудование хранения и обработки данных; автоматизированные рабочие места, оргтехника.</w:t>
      </w:r>
    </w:p>
    <w:p w14:paraId="5FB5D808" w14:textId="2734EF37" w:rsidR="00382825" w:rsidRPr="0030466A" w:rsidRDefault="0030466A" w:rsidP="0030466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09" w:name="bookmark189"/>
      <w:bookmarkEnd w:id="109"/>
      <w:r w:rsidRPr="0030466A"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18</w:t>
      </w:r>
      <w:r w:rsidRPr="0030466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.5. </w:t>
      </w:r>
      <w:r w:rsidR="00382825" w:rsidRPr="0030466A">
        <w:rPr>
          <w:rStyle w:val="11"/>
          <w:rFonts w:ascii="Times New Roman" w:hAnsi="Times New Roman" w:cs="Times New Roman"/>
          <w:bCs/>
          <w:sz w:val="26"/>
          <w:szCs w:val="26"/>
        </w:rPr>
        <w:t>Система видео</w:t>
      </w:r>
      <w:r w:rsidR="006156FD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="00382825" w:rsidRPr="0030466A">
        <w:rPr>
          <w:rStyle w:val="11"/>
          <w:rFonts w:ascii="Times New Roman" w:hAnsi="Times New Roman" w:cs="Times New Roman"/>
          <w:bCs/>
          <w:sz w:val="26"/>
          <w:szCs w:val="26"/>
        </w:rPr>
        <w:t>конференц</w:t>
      </w:r>
      <w:r w:rsidR="006156FD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="00382825" w:rsidRPr="0030466A">
        <w:rPr>
          <w:rStyle w:val="11"/>
          <w:rFonts w:ascii="Times New Roman" w:hAnsi="Times New Roman" w:cs="Times New Roman"/>
          <w:bCs/>
          <w:sz w:val="26"/>
          <w:szCs w:val="26"/>
        </w:rPr>
        <w:t>связи обеспечива</w:t>
      </w:r>
      <w:r w:rsidRPr="0030466A">
        <w:rPr>
          <w:rStyle w:val="11"/>
          <w:rFonts w:ascii="Times New Roman" w:hAnsi="Times New Roman" w:cs="Times New Roman"/>
          <w:bCs/>
          <w:sz w:val="26"/>
          <w:szCs w:val="26"/>
        </w:rPr>
        <w:t>ет</w:t>
      </w:r>
      <w:r w:rsidR="00382825" w:rsidRPr="0030466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участие оперативных дежурных</w:t>
      </w:r>
      <w:r w:rsidR="00E06DB1" w:rsidRPr="0030466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59407D" w:rsidRPr="0030466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ЕДДС города Норильска, </w:t>
      </w:r>
      <w:r w:rsidR="00382825" w:rsidRPr="0030466A">
        <w:rPr>
          <w:rStyle w:val="11"/>
          <w:rFonts w:ascii="Times New Roman" w:hAnsi="Times New Roman" w:cs="Times New Roman"/>
          <w:bCs/>
          <w:sz w:val="26"/>
          <w:szCs w:val="26"/>
        </w:rPr>
        <w:t>а также других должностных лиц в селекторных совещаниях с вышестоящими, подчиненными и</w:t>
      </w:r>
      <w:r w:rsidR="00E06DB1" w:rsidRPr="0030466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30466A">
        <w:rPr>
          <w:rStyle w:val="11"/>
          <w:rFonts w:ascii="Times New Roman" w:hAnsi="Times New Roman" w:cs="Times New Roman"/>
          <w:bCs/>
          <w:sz w:val="26"/>
          <w:szCs w:val="26"/>
        </w:rPr>
        <w:t>взаимодействующими органами управления.</w:t>
      </w:r>
    </w:p>
    <w:p w14:paraId="5E2D8917" w14:textId="40005A72" w:rsidR="00382825" w:rsidRPr="0030466A" w:rsidRDefault="00382825" w:rsidP="0030466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0466A">
        <w:rPr>
          <w:rStyle w:val="11"/>
          <w:rFonts w:ascii="Times New Roman" w:hAnsi="Times New Roman" w:cs="Times New Roman"/>
          <w:bCs/>
          <w:sz w:val="26"/>
          <w:szCs w:val="26"/>
        </w:rPr>
        <w:t>Система видео</w:t>
      </w:r>
      <w:r w:rsidR="006156FD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Pr="0030466A">
        <w:rPr>
          <w:rStyle w:val="11"/>
          <w:rFonts w:ascii="Times New Roman" w:hAnsi="Times New Roman" w:cs="Times New Roman"/>
          <w:bCs/>
          <w:sz w:val="26"/>
          <w:szCs w:val="26"/>
        </w:rPr>
        <w:t>конференц</w:t>
      </w:r>
      <w:r w:rsidR="006156FD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Pr="0030466A">
        <w:rPr>
          <w:rStyle w:val="11"/>
          <w:rFonts w:ascii="Times New Roman" w:hAnsi="Times New Roman" w:cs="Times New Roman"/>
          <w:bCs/>
          <w:sz w:val="26"/>
          <w:szCs w:val="26"/>
        </w:rPr>
        <w:t>связи состо</w:t>
      </w:r>
      <w:r w:rsidR="0030466A" w:rsidRPr="0030466A">
        <w:rPr>
          <w:rStyle w:val="11"/>
          <w:rFonts w:ascii="Times New Roman" w:hAnsi="Times New Roman" w:cs="Times New Roman"/>
          <w:bCs/>
          <w:sz w:val="26"/>
          <w:szCs w:val="26"/>
        </w:rPr>
        <w:t>ит</w:t>
      </w:r>
      <w:r w:rsidRPr="0030466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из следующих основных элементов: видеокодек;</w:t>
      </w:r>
      <w:r w:rsidR="00E06DB1" w:rsidRPr="0030466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Pr="0030466A">
        <w:rPr>
          <w:rStyle w:val="11"/>
          <w:rFonts w:ascii="Times New Roman" w:hAnsi="Times New Roman" w:cs="Times New Roman"/>
          <w:bCs/>
          <w:sz w:val="26"/>
          <w:szCs w:val="26"/>
        </w:rPr>
        <w:t>видеокамера; микрофонное оборудование; оборудование звукоусиления.</w:t>
      </w:r>
    </w:p>
    <w:p w14:paraId="13F11D90" w14:textId="0F45CAFF" w:rsidR="00382825" w:rsidRPr="0030466A" w:rsidRDefault="0030466A" w:rsidP="0030466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10" w:name="bookmark190"/>
      <w:bookmarkEnd w:id="110"/>
      <w:r w:rsidRPr="0030466A"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18</w:t>
      </w:r>
      <w:r w:rsidRPr="0030466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.6. </w:t>
      </w:r>
      <w:r w:rsidR="00382825" w:rsidRPr="0030466A">
        <w:rPr>
          <w:rStyle w:val="11"/>
          <w:rFonts w:ascii="Times New Roman" w:hAnsi="Times New Roman" w:cs="Times New Roman"/>
          <w:bCs/>
          <w:sz w:val="26"/>
          <w:szCs w:val="26"/>
        </w:rPr>
        <w:t>Система отображения информации (видеостена) обеспечива</w:t>
      </w:r>
      <w:r w:rsidRPr="0030466A">
        <w:rPr>
          <w:rStyle w:val="11"/>
          <w:rFonts w:ascii="Times New Roman" w:hAnsi="Times New Roman" w:cs="Times New Roman"/>
          <w:bCs/>
          <w:sz w:val="26"/>
          <w:szCs w:val="26"/>
        </w:rPr>
        <w:t>ет</w:t>
      </w:r>
      <w:r w:rsidR="00382825" w:rsidRPr="0030466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вывод информации</w:t>
      </w:r>
      <w:r w:rsidR="00E06DB1" w:rsidRPr="0030466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30466A">
        <w:rPr>
          <w:rStyle w:val="11"/>
          <w:rFonts w:ascii="Times New Roman" w:hAnsi="Times New Roman" w:cs="Times New Roman"/>
          <w:bCs/>
          <w:sz w:val="26"/>
          <w:szCs w:val="26"/>
        </w:rPr>
        <w:t>с автоматизированных рабочих мест, а также с оборудования видео</w:t>
      </w:r>
      <w:r w:rsidR="006156FD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="00382825" w:rsidRPr="0030466A">
        <w:rPr>
          <w:rStyle w:val="11"/>
          <w:rFonts w:ascii="Times New Roman" w:hAnsi="Times New Roman" w:cs="Times New Roman"/>
          <w:bCs/>
          <w:sz w:val="26"/>
          <w:szCs w:val="26"/>
        </w:rPr>
        <w:t>конференц</w:t>
      </w:r>
      <w:r w:rsidR="006156FD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="00382825" w:rsidRPr="0030466A">
        <w:rPr>
          <w:rStyle w:val="11"/>
          <w:rFonts w:ascii="Times New Roman" w:hAnsi="Times New Roman" w:cs="Times New Roman"/>
          <w:bCs/>
          <w:sz w:val="26"/>
          <w:szCs w:val="26"/>
        </w:rPr>
        <w:t>связи.</w:t>
      </w:r>
    </w:p>
    <w:p w14:paraId="2407C780" w14:textId="038948D2" w:rsidR="00382825" w:rsidRPr="00043CE1" w:rsidRDefault="00043CE1" w:rsidP="00043CE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11" w:name="bookmark191"/>
      <w:bookmarkEnd w:id="111"/>
      <w:r w:rsidRPr="00043CE1"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18</w:t>
      </w:r>
      <w:r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.7. 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>Система мониторинга стационарных объектов и подвижных транспортных средств должна</w:t>
      </w:r>
      <w:r w:rsidR="00E06DB1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>обеспечивать прием данных от объектов мониторинга, отображение объектов мониторинга, а также</w:t>
      </w:r>
      <w:r w:rsidR="00E06DB1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>транспортных средств, оснащаемых аппаратурой спутниковой навигации ГЛОНАСС или ГЛОНАСС/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  <w:lang w:val="en-US"/>
        </w:rPr>
        <w:t>GPS</w:t>
      </w:r>
      <w:r w:rsidR="00AB06D2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в соответствии с перечнем Министерства транспорта Российской Федерации на территории соответствующего городского округа, муниципального района.</w:t>
      </w:r>
    </w:p>
    <w:p w14:paraId="597D3717" w14:textId="26D5DA3A" w:rsidR="00382825" w:rsidRPr="00043CE1" w:rsidRDefault="00043CE1" w:rsidP="00043CE1">
      <w:pPr>
        <w:pStyle w:val="a3"/>
        <w:tabs>
          <w:tab w:val="left" w:pos="133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12" w:name="bookmark192"/>
      <w:bookmarkEnd w:id="112"/>
      <w:r w:rsidRPr="00043CE1"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18</w:t>
      </w:r>
      <w:r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.8. 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В составе оборудования наблюдения в ЕДДС </w:t>
      </w:r>
      <w:r w:rsidR="00804388" w:rsidRPr="00043CE1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предусмотрены станции радиационного контроля и средства гидрометеорологии.</w:t>
      </w:r>
    </w:p>
    <w:p w14:paraId="33B75309" w14:textId="44BB4BE6" w:rsidR="0059407D" w:rsidRPr="00043CE1" w:rsidRDefault="00043CE1" w:rsidP="00043CE1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bookmarkStart w:id="113" w:name="bookmark193"/>
      <w:bookmarkEnd w:id="113"/>
      <w:r w:rsidRPr="00043CE1"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18</w:t>
      </w:r>
      <w:r w:rsidR="009F5BE0">
        <w:rPr>
          <w:rStyle w:val="11"/>
          <w:rFonts w:ascii="Times New Roman" w:hAnsi="Times New Roman" w:cs="Times New Roman"/>
          <w:bCs/>
          <w:sz w:val="26"/>
          <w:szCs w:val="26"/>
        </w:rPr>
        <w:t>.9</w:t>
      </w:r>
      <w:r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Для обеспечения приема вызовов и сообщений о происшествиях </w:t>
      </w:r>
      <w:r w:rsidR="002B0AEA">
        <w:rPr>
          <w:rStyle w:val="11"/>
          <w:rFonts w:ascii="Times New Roman" w:hAnsi="Times New Roman" w:cs="Times New Roman"/>
          <w:bCs/>
          <w:sz w:val="26"/>
          <w:szCs w:val="26"/>
        </w:rPr>
        <w:t>по единому номеру «112»,</w:t>
      </w:r>
      <w:r w:rsidR="00E06DB1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поступающих с территории муниципального образования на базе ЕДДС </w:t>
      </w:r>
      <w:r w:rsidR="0059407D" w:rsidRPr="00043CE1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="006156FD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создан центр обработки вызовов системы</w:t>
      </w:r>
      <w:r w:rsidR="00D852A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>-</w:t>
      </w:r>
      <w:r w:rsidR="00D852AD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112. </w:t>
      </w:r>
    </w:p>
    <w:p w14:paraId="1AF94668" w14:textId="1471379C" w:rsidR="0059407D" w:rsidRPr="00043CE1" w:rsidRDefault="00043CE1" w:rsidP="00043CE1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r w:rsidRPr="00043CE1"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18</w:t>
      </w:r>
      <w:r w:rsidRPr="00043CE1">
        <w:rPr>
          <w:rStyle w:val="11"/>
          <w:rFonts w:ascii="Times New Roman" w:hAnsi="Times New Roman" w:cs="Times New Roman"/>
          <w:bCs/>
          <w:sz w:val="26"/>
          <w:szCs w:val="26"/>
        </w:rPr>
        <w:t>.1</w:t>
      </w:r>
      <w:r w:rsidR="009F5BE0">
        <w:rPr>
          <w:rStyle w:val="11"/>
          <w:rFonts w:ascii="Times New Roman" w:hAnsi="Times New Roman" w:cs="Times New Roman"/>
          <w:bCs/>
          <w:sz w:val="26"/>
          <w:szCs w:val="26"/>
        </w:rPr>
        <w:t>0</w:t>
      </w:r>
      <w:r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>Для обеспечения эффективного и незамедлительного взаимодействия всех служб и ведомств,</w:t>
      </w:r>
      <w:r w:rsidR="00E06DB1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ответственных за обеспечение общественной безопасности, правопорядка и безопасности среды обитания на базе </w:t>
      </w:r>
      <w:r w:rsidR="0059407D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ЕДДС города Норильска 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может быть создан КСА ЕЦОР АПК «Безопасный город». </w:t>
      </w:r>
    </w:p>
    <w:p w14:paraId="680EB7DB" w14:textId="7D45B786" w:rsidR="00382825" w:rsidRPr="00043CE1" w:rsidRDefault="004847AE" w:rsidP="00043CE1">
      <w:pPr>
        <w:pStyle w:val="a3"/>
        <w:tabs>
          <w:tab w:val="left" w:pos="13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14" w:name="bookmark194"/>
      <w:bookmarkEnd w:id="114"/>
      <w:r>
        <w:rPr>
          <w:rStyle w:val="11"/>
          <w:rFonts w:ascii="Times New Roman" w:hAnsi="Times New Roman" w:cs="Times New Roman"/>
          <w:bCs/>
          <w:sz w:val="26"/>
          <w:szCs w:val="26"/>
        </w:rPr>
        <w:t>4.</w:t>
      </w:r>
      <w:r w:rsidR="00394363">
        <w:rPr>
          <w:rStyle w:val="11"/>
          <w:rFonts w:ascii="Times New Roman" w:hAnsi="Times New Roman" w:cs="Times New Roman"/>
          <w:bCs/>
          <w:sz w:val="26"/>
          <w:szCs w:val="26"/>
        </w:rPr>
        <w:t>1</w:t>
      </w:r>
      <w:r>
        <w:rPr>
          <w:rStyle w:val="11"/>
          <w:rFonts w:ascii="Times New Roman" w:hAnsi="Times New Roman" w:cs="Times New Roman"/>
          <w:bCs/>
          <w:sz w:val="26"/>
          <w:szCs w:val="26"/>
        </w:rPr>
        <w:t>9</w:t>
      </w:r>
      <w:r w:rsidR="00043CE1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244708">
        <w:rPr>
          <w:rStyle w:val="11"/>
          <w:rFonts w:ascii="Times New Roman" w:hAnsi="Times New Roman" w:cs="Times New Roman"/>
          <w:bCs/>
          <w:sz w:val="26"/>
          <w:szCs w:val="26"/>
        </w:rPr>
        <w:t>Д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ЦОВ ЕДДС </w:t>
      </w:r>
      <w:r w:rsidR="00B6283A" w:rsidRPr="00043CE1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города Норильска </w:t>
      </w:r>
      <w:r w:rsidR="00382825" w:rsidRPr="00043CE1">
        <w:rPr>
          <w:rStyle w:val="11"/>
          <w:rFonts w:ascii="Times New Roman" w:hAnsi="Times New Roman" w:cs="Times New Roman"/>
          <w:bCs/>
          <w:sz w:val="26"/>
          <w:szCs w:val="26"/>
        </w:rPr>
        <w:t>обеспечивает:</w:t>
      </w:r>
    </w:p>
    <w:p w14:paraId="17B02F9E" w14:textId="7A3509AA" w:rsidR="00382825" w:rsidRPr="00FD286F" w:rsidRDefault="00FD286F" w:rsidP="00FD286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15" w:name="bookmark195"/>
      <w:bookmarkEnd w:id="115"/>
      <w:r w:rsidRPr="00FD286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FD286F">
        <w:rPr>
          <w:rStyle w:val="11"/>
          <w:rFonts w:ascii="Times New Roman" w:hAnsi="Times New Roman" w:cs="Times New Roman"/>
          <w:bCs/>
          <w:sz w:val="26"/>
          <w:szCs w:val="26"/>
        </w:rPr>
        <w:t>прием по единому номеру «112» вызовов (сообщений о происшествиях)</w:t>
      </w:r>
      <w:r w:rsidR="00F0186A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FD286F">
        <w:rPr>
          <w:rStyle w:val="11"/>
          <w:rFonts w:ascii="Times New Roman" w:hAnsi="Times New Roman" w:cs="Times New Roman"/>
          <w:bCs/>
          <w:sz w:val="26"/>
          <w:szCs w:val="26"/>
        </w:rPr>
        <w:t>от абонентов фиксированной и мобильной связи с территории муниципального образования</w:t>
      </w:r>
      <w:r w:rsidRPr="00FD286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</w:t>
      </w:r>
      <w:r w:rsidR="00382825" w:rsidRPr="00FD286F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5D1F78D1" w14:textId="4BC86720" w:rsidR="00382825" w:rsidRPr="00FD286F" w:rsidRDefault="00FD286F" w:rsidP="00FD286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16" w:name="bookmark196"/>
      <w:bookmarkEnd w:id="116"/>
      <w:r w:rsidRPr="00FD286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FD286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получение от оператора связи сведений о местонахождении лица, </w:t>
      </w:r>
      <w:r w:rsidR="00382825" w:rsidRPr="00FD286F">
        <w:rPr>
          <w:rStyle w:val="11"/>
          <w:rFonts w:ascii="Times New Roman" w:hAnsi="Times New Roman" w:cs="Times New Roman"/>
          <w:bCs/>
          <w:sz w:val="26"/>
          <w:szCs w:val="26"/>
        </w:rPr>
        <w:lastRenderedPageBreak/>
        <w:t>обратившегося по единому</w:t>
      </w:r>
      <w:r w:rsidR="00E06DB1" w:rsidRPr="00FD286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2B0AEA">
        <w:rPr>
          <w:rStyle w:val="11"/>
          <w:rFonts w:ascii="Times New Roman" w:hAnsi="Times New Roman" w:cs="Times New Roman"/>
          <w:bCs/>
          <w:sz w:val="26"/>
          <w:szCs w:val="26"/>
        </w:rPr>
        <w:t>номеру «112»,</w:t>
      </w:r>
      <w:r w:rsidR="00382825" w:rsidRPr="00FD286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и/или абонентского устройства, с которого был осуществлен в</w:t>
      </w:r>
      <w:r w:rsidR="006E4678">
        <w:rPr>
          <w:rStyle w:val="11"/>
          <w:rFonts w:ascii="Times New Roman" w:hAnsi="Times New Roman" w:cs="Times New Roman"/>
          <w:bCs/>
          <w:sz w:val="26"/>
          <w:szCs w:val="26"/>
        </w:rPr>
        <w:t>ызов (сообщение о происшествии),</w:t>
      </w:r>
      <w:r w:rsidR="00382825" w:rsidRPr="00FD286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а также иных данных, необходимых для обеспечения реагирования по вызову (сообщению о</w:t>
      </w:r>
      <w:r w:rsidR="00E06DB1" w:rsidRPr="00FD286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FD286F">
        <w:rPr>
          <w:rStyle w:val="11"/>
          <w:rFonts w:ascii="Times New Roman" w:hAnsi="Times New Roman" w:cs="Times New Roman"/>
          <w:bCs/>
          <w:sz w:val="26"/>
          <w:szCs w:val="26"/>
        </w:rPr>
        <w:t>происшествии);</w:t>
      </w:r>
    </w:p>
    <w:p w14:paraId="1B6AE184" w14:textId="12D38C50" w:rsidR="00382825" w:rsidRPr="00FD286F" w:rsidRDefault="00FD286F" w:rsidP="00FD286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17" w:name="bookmark197"/>
      <w:bookmarkEnd w:id="117"/>
      <w:r w:rsidRPr="00FD286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FD286F">
        <w:rPr>
          <w:rStyle w:val="11"/>
          <w:rFonts w:ascii="Times New Roman" w:hAnsi="Times New Roman" w:cs="Times New Roman"/>
          <w:bCs/>
          <w:sz w:val="26"/>
          <w:szCs w:val="26"/>
        </w:rPr>
        <w:t>проведение анализа поступающей информации о происшествиях;</w:t>
      </w:r>
    </w:p>
    <w:p w14:paraId="6E5A3488" w14:textId="13D16EF4" w:rsidR="00382825" w:rsidRPr="00FD286F" w:rsidRDefault="00FD286F" w:rsidP="00FD286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18" w:name="bookmark198"/>
      <w:bookmarkEnd w:id="118"/>
      <w:r w:rsidRPr="00FD286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FD286F">
        <w:rPr>
          <w:rStyle w:val="11"/>
          <w:rFonts w:ascii="Times New Roman" w:hAnsi="Times New Roman" w:cs="Times New Roman"/>
          <w:bCs/>
          <w:sz w:val="26"/>
          <w:szCs w:val="26"/>
        </w:rPr>
        <w:t>направление информации о происшествиях, в том числе вызовов (сообщений о происшествиях</w:t>
      </w:r>
      <w:r w:rsidR="002B0AEA">
        <w:rPr>
          <w:rStyle w:val="11"/>
          <w:rFonts w:ascii="Times New Roman" w:hAnsi="Times New Roman" w:cs="Times New Roman"/>
          <w:bCs/>
          <w:sz w:val="26"/>
          <w:szCs w:val="26"/>
        </w:rPr>
        <w:t>),</w:t>
      </w:r>
      <w:r w:rsidR="00382825" w:rsidRPr="00FD286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в дежурно-диспетчерские службы </w:t>
      </w:r>
      <w:r w:rsidR="0029042A">
        <w:rPr>
          <w:rStyle w:val="11"/>
          <w:rFonts w:ascii="Times New Roman" w:hAnsi="Times New Roman" w:cs="Times New Roman"/>
          <w:bCs/>
          <w:sz w:val="26"/>
          <w:szCs w:val="26"/>
        </w:rPr>
        <w:t>ЭОС</w:t>
      </w:r>
      <w:r w:rsidR="00382825" w:rsidRPr="00FD286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в соответствии с их компетенцией для организации экстренного реагирования;</w:t>
      </w:r>
    </w:p>
    <w:p w14:paraId="159E2C5C" w14:textId="77777777" w:rsidR="00382825" w:rsidRPr="006A6E55" w:rsidRDefault="006A6E55" w:rsidP="006A6E5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19" w:name="bookmark199"/>
      <w:bookmarkEnd w:id="119"/>
      <w:r w:rsidRPr="006A6E5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6A6E55">
        <w:rPr>
          <w:rStyle w:val="11"/>
          <w:rFonts w:ascii="Times New Roman" w:hAnsi="Times New Roman" w:cs="Times New Roman"/>
          <w:bCs/>
          <w:sz w:val="26"/>
          <w:szCs w:val="26"/>
        </w:rPr>
        <w:t>обеспечение дистанционной психологической поддержки лицу, обратившемуся по единому номеру «112»</w:t>
      </w:r>
      <w:r w:rsidR="000A3758" w:rsidRPr="006A6E55">
        <w:rPr>
          <w:rStyle w:val="11"/>
          <w:rFonts w:ascii="Times New Roman" w:hAnsi="Times New Roman" w:cs="Times New Roman"/>
          <w:bCs/>
          <w:sz w:val="26"/>
          <w:szCs w:val="26"/>
        </w:rPr>
        <w:t>;</w:t>
      </w:r>
    </w:p>
    <w:p w14:paraId="70188F13" w14:textId="78606270" w:rsidR="00382825" w:rsidRPr="006A6E55" w:rsidRDefault="006A6E55" w:rsidP="006A6E5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20" w:name="bookmark200"/>
      <w:bookmarkEnd w:id="120"/>
      <w:r w:rsidRPr="006A6E5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6A6E55">
        <w:rPr>
          <w:rStyle w:val="11"/>
          <w:rFonts w:ascii="Times New Roman" w:hAnsi="Times New Roman" w:cs="Times New Roman"/>
          <w:bCs/>
          <w:sz w:val="26"/>
          <w:szCs w:val="26"/>
        </w:rPr>
        <w:t>восстановление соединения с пользовательским (оконечным) оборудованием лица, обрати</w:t>
      </w:r>
      <w:r w:rsidR="002B0AEA">
        <w:rPr>
          <w:rStyle w:val="11"/>
          <w:rFonts w:ascii="Times New Roman" w:hAnsi="Times New Roman" w:cs="Times New Roman"/>
          <w:bCs/>
          <w:sz w:val="26"/>
          <w:szCs w:val="26"/>
        </w:rPr>
        <w:t>вшегося по единому номеру «112»,</w:t>
      </w:r>
      <w:r w:rsidR="00382825" w:rsidRPr="006A6E5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в случае внезапного прерывания соединения;</w:t>
      </w:r>
    </w:p>
    <w:p w14:paraId="7935BAF1" w14:textId="0A2BB1DB" w:rsidR="00382825" w:rsidRPr="006A6E55" w:rsidRDefault="006A6E55" w:rsidP="006A6E5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21" w:name="bookmark201"/>
      <w:bookmarkEnd w:id="121"/>
      <w:r w:rsidRPr="006A6E5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6A6E55">
        <w:rPr>
          <w:rStyle w:val="11"/>
          <w:rFonts w:ascii="Times New Roman" w:hAnsi="Times New Roman" w:cs="Times New Roman"/>
          <w:bCs/>
          <w:sz w:val="26"/>
          <w:szCs w:val="26"/>
        </w:rPr>
        <w:t>регистрацию всех входящих и исходящих вызовов (сообщений о происшествиях) по единому</w:t>
      </w:r>
      <w:r w:rsidR="00E06DB1" w:rsidRPr="006A6E5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6A6E55">
        <w:rPr>
          <w:rStyle w:val="11"/>
          <w:rFonts w:ascii="Times New Roman" w:hAnsi="Times New Roman" w:cs="Times New Roman"/>
          <w:bCs/>
          <w:sz w:val="26"/>
          <w:szCs w:val="26"/>
        </w:rPr>
        <w:t>номеру «112»;</w:t>
      </w:r>
    </w:p>
    <w:p w14:paraId="1D51B740" w14:textId="53CF5FE7" w:rsidR="00382825" w:rsidRPr="006A6E55" w:rsidRDefault="006A6E55" w:rsidP="006A6E5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22" w:name="bookmark202"/>
      <w:bookmarkEnd w:id="122"/>
      <w:r w:rsidRPr="006A6E5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382825" w:rsidRPr="006A6E55">
        <w:rPr>
          <w:rStyle w:val="11"/>
          <w:rFonts w:ascii="Times New Roman" w:hAnsi="Times New Roman" w:cs="Times New Roman"/>
          <w:bCs/>
          <w:sz w:val="26"/>
          <w:szCs w:val="26"/>
        </w:rPr>
        <w:t>ведение базы данных об основных характеристиках происшествий, о начале, завершении и об</w:t>
      </w:r>
      <w:r w:rsidR="00E06DB1" w:rsidRPr="006A6E55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382825" w:rsidRPr="006A6E55">
        <w:rPr>
          <w:rStyle w:val="11"/>
          <w:rFonts w:ascii="Times New Roman" w:hAnsi="Times New Roman" w:cs="Times New Roman"/>
          <w:bCs/>
          <w:sz w:val="26"/>
          <w:szCs w:val="26"/>
        </w:rPr>
        <w:t>основных результатах экстренного реагирования на полученные вызовы (сообщения о происшествиях)</w:t>
      </w:r>
      <w:r w:rsidRPr="006A6E55">
        <w:rPr>
          <w:rStyle w:val="11"/>
          <w:rFonts w:ascii="Times New Roman" w:hAnsi="Times New Roman" w:cs="Times New Roman"/>
          <w:bCs/>
          <w:sz w:val="26"/>
          <w:szCs w:val="26"/>
        </w:rPr>
        <w:t>.</w:t>
      </w:r>
    </w:p>
    <w:p w14:paraId="62EFC3ED" w14:textId="194D13C8" w:rsidR="006F3908" w:rsidRPr="00464CEF" w:rsidRDefault="004847AE" w:rsidP="00464CE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23" w:name="bookmark203"/>
      <w:bookmarkEnd w:id="123"/>
      <w:r>
        <w:rPr>
          <w:rStyle w:val="11"/>
          <w:rFonts w:ascii="Times New Roman" w:hAnsi="Times New Roman" w:cs="Times New Roman"/>
          <w:bCs/>
          <w:sz w:val="26"/>
          <w:szCs w:val="26"/>
        </w:rPr>
        <w:t>4.20</w:t>
      </w:r>
      <w:r w:rsidR="00464CEF" w:rsidRPr="00464CE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6F3908" w:rsidRPr="00464CEF">
        <w:rPr>
          <w:rStyle w:val="11"/>
          <w:rFonts w:ascii="Times New Roman" w:hAnsi="Times New Roman" w:cs="Times New Roman"/>
          <w:bCs/>
          <w:sz w:val="26"/>
          <w:szCs w:val="26"/>
        </w:rPr>
        <w:t>Система телефонной связи состо</w:t>
      </w:r>
      <w:r w:rsidR="000A3758" w:rsidRPr="00464CEF">
        <w:rPr>
          <w:rStyle w:val="11"/>
          <w:rFonts w:ascii="Times New Roman" w:hAnsi="Times New Roman" w:cs="Times New Roman"/>
          <w:bCs/>
          <w:sz w:val="26"/>
          <w:szCs w:val="26"/>
        </w:rPr>
        <w:t>ит</w:t>
      </w:r>
      <w:r w:rsidR="006F3908" w:rsidRPr="00464CEF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из следующих элементов: мини-АТС; телефонные аппараты; система записи телефонных переговоров. Система связи обеспечива</w:t>
      </w:r>
      <w:r w:rsidR="000A3758" w:rsidRPr="00464CEF">
        <w:rPr>
          <w:rStyle w:val="11"/>
          <w:rFonts w:ascii="Times New Roman" w:hAnsi="Times New Roman" w:cs="Times New Roman"/>
          <w:bCs/>
          <w:sz w:val="26"/>
          <w:szCs w:val="26"/>
        </w:rPr>
        <w:t>ет</w:t>
      </w:r>
      <w:r w:rsidR="006F3908" w:rsidRPr="00464CEF">
        <w:rPr>
          <w:rStyle w:val="11"/>
          <w:rFonts w:ascii="Times New Roman" w:hAnsi="Times New Roman" w:cs="Times New Roman"/>
          <w:bCs/>
          <w:sz w:val="26"/>
          <w:szCs w:val="26"/>
        </w:rPr>
        <w:t>:</w:t>
      </w:r>
    </w:p>
    <w:p w14:paraId="233C4559" w14:textId="0BD457FA" w:rsidR="006F3908" w:rsidRPr="00A87874" w:rsidRDefault="00A87874" w:rsidP="00A8787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24" w:name="bookmark212"/>
      <w:bookmarkEnd w:id="124"/>
      <w:r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F3908" w:rsidRPr="00A87874">
        <w:rPr>
          <w:rStyle w:val="11"/>
          <w:rFonts w:ascii="Times New Roman" w:hAnsi="Times New Roman" w:cs="Times New Roman"/>
          <w:bCs/>
          <w:sz w:val="26"/>
          <w:szCs w:val="26"/>
        </w:rPr>
        <w:t>прием и передачу сигналов управления, обмен всеми видами информации с вышестоящими,</w:t>
      </w:r>
      <w:r w:rsidR="00E06DB1"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6F3908" w:rsidRPr="00A87874">
        <w:rPr>
          <w:rStyle w:val="11"/>
          <w:rFonts w:ascii="Times New Roman" w:hAnsi="Times New Roman" w:cs="Times New Roman"/>
          <w:bCs/>
          <w:sz w:val="26"/>
          <w:szCs w:val="26"/>
        </w:rPr>
        <w:t>взаимодействующими и подчиненными органами управления в установленные контрольные сроки и с</w:t>
      </w:r>
      <w:r w:rsidR="00E06DB1"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6F3908" w:rsidRPr="00A87874">
        <w:rPr>
          <w:rStyle w:val="11"/>
          <w:rFonts w:ascii="Times New Roman" w:hAnsi="Times New Roman" w:cs="Times New Roman"/>
          <w:bCs/>
          <w:sz w:val="26"/>
          <w:szCs w:val="26"/>
        </w:rPr>
        <w:t>требуемым качеством;</w:t>
      </w:r>
    </w:p>
    <w:p w14:paraId="5A3D3089" w14:textId="6C3FC272" w:rsidR="006F3908" w:rsidRPr="00A87874" w:rsidRDefault="00A87874" w:rsidP="00A8787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25" w:name="bookmark213"/>
      <w:bookmarkEnd w:id="125"/>
      <w:r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F3908" w:rsidRPr="00A87874">
        <w:rPr>
          <w:rStyle w:val="11"/>
          <w:rFonts w:ascii="Times New Roman" w:hAnsi="Times New Roman" w:cs="Times New Roman"/>
          <w:bCs/>
          <w:sz w:val="26"/>
          <w:szCs w:val="26"/>
        </w:rPr>
        <w:t>организацию связи с вышестоящими, подчиненными и взаимодействующими органами управления и силами;</w:t>
      </w:r>
    </w:p>
    <w:p w14:paraId="787BE35D" w14:textId="65138B32" w:rsidR="006F3908" w:rsidRPr="00A87874" w:rsidRDefault="00A87874" w:rsidP="00A8787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26" w:name="bookmark214"/>
      <w:bookmarkEnd w:id="126"/>
      <w:r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F3908" w:rsidRPr="00A87874">
        <w:rPr>
          <w:rStyle w:val="11"/>
          <w:rFonts w:ascii="Times New Roman" w:hAnsi="Times New Roman" w:cs="Times New Roman"/>
          <w:bCs/>
          <w:sz w:val="26"/>
          <w:szCs w:val="26"/>
        </w:rPr>
        <w:t>организацию связи с подвижными объектами при их передвижении на любом виде транспорта,</w:t>
      </w:r>
      <w:r w:rsidR="00E06DB1"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6F3908" w:rsidRPr="00A87874">
        <w:rPr>
          <w:rStyle w:val="11"/>
          <w:rFonts w:ascii="Times New Roman" w:hAnsi="Times New Roman" w:cs="Times New Roman"/>
          <w:bCs/>
          <w:sz w:val="26"/>
          <w:szCs w:val="26"/>
        </w:rPr>
        <w:t>оборудованного средствами связи.</w:t>
      </w:r>
    </w:p>
    <w:p w14:paraId="43CE60B2" w14:textId="296185E4" w:rsidR="006F3908" w:rsidRPr="00A87874" w:rsidRDefault="00A87874" w:rsidP="00A8787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27" w:name="bookmark215"/>
      <w:bookmarkEnd w:id="127"/>
      <w:r w:rsidRPr="00A87874">
        <w:rPr>
          <w:rStyle w:val="11"/>
          <w:rFonts w:ascii="Times New Roman" w:hAnsi="Times New Roman" w:cs="Times New Roman"/>
          <w:bCs/>
          <w:sz w:val="26"/>
          <w:szCs w:val="26"/>
        </w:rPr>
        <w:t>Обеспечиваются</w:t>
      </w:r>
      <w:r w:rsidR="006F3908"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прямые телефонные каналы связи между ЕДДС</w:t>
      </w:r>
      <w:r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города Норильска </w:t>
      </w:r>
      <w:r w:rsidR="006F3908"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и </w:t>
      </w:r>
      <w:r w:rsidRPr="00A87874">
        <w:rPr>
          <w:rStyle w:val="11"/>
          <w:rFonts w:ascii="Times New Roman" w:hAnsi="Times New Roman" w:cs="Times New Roman"/>
          <w:bCs/>
          <w:sz w:val="26"/>
          <w:szCs w:val="26"/>
        </w:rPr>
        <w:t>вышестоящими органами управления,</w:t>
      </w:r>
      <w:r w:rsidR="006F3908"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а также</w:t>
      </w:r>
      <w:r w:rsidR="00E06DB1"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2B0AEA">
        <w:rPr>
          <w:rStyle w:val="11"/>
          <w:rFonts w:ascii="Times New Roman" w:hAnsi="Times New Roman" w:cs="Times New Roman"/>
          <w:bCs/>
          <w:sz w:val="26"/>
          <w:szCs w:val="26"/>
        </w:rPr>
        <w:t>с ДДС,</w:t>
      </w:r>
      <w:r w:rsidR="006F3908"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действующими на территории муниципального образования</w:t>
      </w:r>
      <w:r w:rsidRPr="00A87874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 Норильск</w:t>
      </w:r>
      <w:r w:rsidR="006F3908" w:rsidRPr="00A87874">
        <w:rPr>
          <w:rStyle w:val="11"/>
          <w:rFonts w:ascii="Times New Roman" w:hAnsi="Times New Roman" w:cs="Times New Roman"/>
          <w:bCs/>
          <w:sz w:val="26"/>
          <w:szCs w:val="26"/>
        </w:rPr>
        <w:t>.</w:t>
      </w:r>
    </w:p>
    <w:p w14:paraId="5F605485" w14:textId="39CFD9B4" w:rsidR="006F3908" w:rsidRPr="00856F29" w:rsidRDefault="009F5BE0" w:rsidP="00856F2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28" w:name="bookmark216"/>
      <w:bookmarkStart w:id="129" w:name="bookmark217"/>
      <w:bookmarkEnd w:id="128"/>
      <w:bookmarkEnd w:id="129"/>
      <w:r>
        <w:rPr>
          <w:rStyle w:val="11"/>
          <w:rFonts w:ascii="Times New Roman" w:hAnsi="Times New Roman" w:cs="Times New Roman"/>
          <w:bCs/>
          <w:sz w:val="26"/>
          <w:szCs w:val="26"/>
        </w:rPr>
        <w:t>4.2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1</w:t>
      </w:r>
      <w:r w:rsidR="00856F29" w:rsidRPr="00856F2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6F3908" w:rsidRPr="00856F29">
        <w:rPr>
          <w:rStyle w:val="11"/>
          <w:rFonts w:ascii="Times New Roman" w:hAnsi="Times New Roman" w:cs="Times New Roman"/>
          <w:bCs/>
          <w:sz w:val="26"/>
          <w:szCs w:val="26"/>
        </w:rPr>
        <w:t>Система радиосвязи обеспечива</w:t>
      </w:r>
      <w:r w:rsidR="00856F29" w:rsidRPr="00856F29">
        <w:rPr>
          <w:rStyle w:val="11"/>
          <w:rFonts w:ascii="Times New Roman" w:hAnsi="Times New Roman" w:cs="Times New Roman"/>
          <w:bCs/>
          <w:sz w:val="26"/>
          <w:szCs w:val="26"/>
        </w:rPr>
        <w:t>ет</w:t>
      </w:r>
      <w:r w:rsidR="006F3908" w:rsidRPr="00856F2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устойчивую связь с подвижными и стационарными объектами, оборудованными соответствующими средствами связи. Система радиосвязи </w:t>
      </w:r>
      <w:r w:rsidR="00856F29" w:rsidRPr="00856F29">
        <w:rPr>
          <w:rStyle w:val="11"/>
          <w:rFonts w:ascii="Times New Roman" w:hAnsi="Times New Roman" w:cs="Times New Roman"/>
          <w:bCs/>
          <w:sz w:val="26"/>
          <w:szCs w:val="26"/>
        </w:rPr>
        <w:t>состоит</w:t>
      </w:r>
      <w:r w:rsidR="006F3908" w:rsidRPr="00856F2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из следующих основных элементов: УКВ-радиостанция; КВ-радиостанция.</w:t>
      </w:r>
    </w:p>
    <w:p w14:paraId="0D975394" w14:textId="25796DAC" w:rsidR="006F3908" w:rsidRPr="008C592D" w:rsidRDefault="009F5BE0" w:rsidP="00856F29">
      <w:pPr>
        <w:pStyle w:val="a3"/>
        <w:tabs>
          <w:tab w:val="left" w:pos="121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-2"/>
          <w:sz w:val="26"/>
          <w:szCs w:val="26"/>
        </w:rPr>
      </w:pPr>
      <w:bookmarkStart w:id="130" w:name="bookmark218"/>
      <w:bookmarkStart w:id="131" w:name="bookmark219"/>
      <w:bookmarkEnd w:id="130"/>
      <w:bookmarkEnd w:id="131"/>
      <w:r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4.2</w:t>
      </w:r>
      <w:r w:rsidR="004847AE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2</w:t>
      </w:r>
      <w:r w:rsidR="00856F29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. </w:t>
      </w:r>
      <w:r w:rsidR="006F3908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Система оповещения должностных лиц обеспечива</w:t>
      </w:r>
      <w:r w:rsidR="00856F29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ет</w:t>
      </w:r>
      <w:r w:rsidR="006F3908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 оповещение руководящего</w:t>
      </w:r>
      <w:r w:rsidR="00E06DB1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6F3908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состава органа местного самоуправления, органов управления и сил </w:t>
      </w:r>
      <w:r w:rsidR="004847AE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ГЗ</w:t>
      </w:r>
      <w:r w:rsidR="00856F29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6F3908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РСЧС</w:t>
      </w:r>
      <w:r w:rsidR="00856F29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,</w:t>
      </w:r>
      <w:r w:rsidR="00E06DB1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6F3908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ДДС </w:t>
      </w:r>
      <w:r w:rsidR="0029042A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ЭОС</w:t>
      </w:r>
      <w:r w:rsidR="006F3908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 и ДДС организаций, действующих на территории муниципального образования</w:t>
      </w:r>
      <w:r w:rsidR="00856F29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 город Норильск</w:t>
      </w:r>
      <w:r w:rsidR="006F3908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. Система оповещения персонала реализована на </w:t>
      </w:r>
      <w:r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автоматизированной системе оповещения по телефонным линиям входящей в МАСЦО</w:t>
      </w:r>
      <w:r w:rsidR="00856F29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 и резервная на </w:t>
      </w:r>
      <w:r w:rsidR="006F3908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базе персонального</w:t>
      </w:r>
      <w:r w:rsidR="00E06DB1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6F3908" w:rsidRPr="008C592D">
        <w:rPr>
          <w:rStyle w:val="11"/>
          <w:rFonts w:ascii="Times New Roman" w:hAnsi="Times New Roman" w:cs="Times New Roman"/>
          <w:bCs/>
          <w:spacing w:val="-2"/>
          <w:sz w:val="26"/>
          <w:szCs w:val="26"/>
        </w:rPr>
        <w:t>компьютера с установленной платой подключения телефонных линий. Сигналы оповещения и экстренная информация дежурно-диспетчерским службам и подразделениям постоянной готовности могут передаваться по всем имеющимся средствам связи и каналам связи.</w:t>
      </w:r>
    </w:p>
    <w:p w14:paraId="016DFF67" w14:textId="75DF8E60" w:rsidR="006F3908" w:rsidRPr="008C592D" w:rsidRDefault="009F5BE0" w:rsidP="00856F2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-4"/>
          <w:sz w:val="26"/>
          <w:szCs w:val="26"/>
        </w:rPr>
      </w:pPr>
      <w:bookmarkStart w:id="132" w:name="bookmark220"/>
      <w:bookmarkEnd w:id="132"/>
      <w:r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t>4.2</w:t>
      </w:r>
      <w:r w:rsidR="004847AE"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t>3</w:t>
      </w:r>
      <w:r w:rsidR="00856F29"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t xml:space="preserve">. </w:t>
      </w:r>
      <w:r w:rsidR="009D3020"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t>МАСЦО</w:t>
      </w:r>
      <w:r w:rsidR="006F3908"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t xml:space="preserve"> обеспечива</w:t>
      </w:r>
      <w:r w:rsidR="00856F29"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t>е</w:t>
      </w:r>
      <w:r w:rsidR="006F3908"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t>т своевременное доведение сигналов оповещения и экстренной информации до населения на территории муниципального образования</w:t>
      </w:r>
      <w:r w:rsidR="00E06DB1"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="00470A18"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t xml:space="preserve">город Норильск </w:t>
      </w:r>
      <w:r w:rsidR="006F3908"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t>о возникновении или угрозе возникновения ЧС и информирование его об использовании средств и</w:t>
      </w:r>
      <w:r w:rsidR="00E06DB1"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="006F3908"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t xml:space="preserve">способов защиты от поражающих факторов источника </w:t>
      </w:r>
      <w:r w:rsidR="006F3908" w:rsidRPr="008C592D">
        <w:rPr>
          <w:rStyle w:val="11"/>
          <w:rFonts w:ascii="Times New Roman" w:hAnsi="Times New Roman" w:cs="Times New Roman"/>
          <w:bCs/>
          <w:spacing w:val="-4"/>
          <w:sz w:val="26"/>
          <w:szCs w:val="26"/>
        </w:rPr>
        <w:lastRenderedPageBreak/>
        <w:t>чрезвычайной ситуации. Для обеспечения своевременной передачи населению сигналов оповещения и экстренной информации комплексно используются:</w:t>
      </w:r>
    </w:p>
    <w:p w14:paraId="73EBD374" w14:textId="77777777" w:rsidR="006F3908" w:rsidRPr="00856F29" w:rsidRDefault="00856F29" w:rsidP="00856F29">
      <w:pPr>
        <w:pStyle w:val="a3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33" w:name="bookmark221"/>
      <w:bookmarkEnd w:id="133"/>
      <w:r w:rsidRPr="00856F2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F3908" w:rsidRPr="00856F29">
        <w:rPr>
          <w:rStyle w:val="11"/>
          <w:rFonts w:ascii="Times New Roman" w:hAnsi="Times New Roman" w:cs="Times New Roman"/>
          <w:bCs/>
          <w:sz w:val="26"/>
          <w:szCs w:val="26"/>
        </w:rPr>
        <w:t>сеть электрических, электронных сирен и мощных акустических систем;</w:t>
      </w:r>
    </w:p>
    <w:p w14:paraId="391BFC75" w14:textId="77777777" w:rsidR="006F3908" w:rsidRPr="00244708" w:rsidRDefault="00856F29" w:rsidP="00856F29">
      <w:pPr>
        <w:pStyle w:val="a3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34" w:name="bookmark222"/>
      <w:bookmarkStart w:id="135" w:name="bookmark223"/>
      <w:bookmarkEnd w:id="134"/>
      <w:bookmarkEnd w:id="135"/>
      <w:r w:rsidRPr="00856F2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F3908" w:rsidRPr="00244708">
        <w:rPr>
          <w:rStyle w:val="11"/>
          <w:rFonts w:ascii="Times New Roman" w:hAnsi="Times New Roman" w:cs="Times New Roman"/>
          <w:bCs/>
          <w:sz w:val="26"/>
          <w:szCs w:val="26"/>
        </w:rPr>
        <w:t>сеть уличной радиофикации;</w:t>
      </w:r>
    </w:p>
    <w:p w14:paraId="01B0E881" w14:textId="77777777" w:rsidR="006F3908" w:rsidRPr="00244708" w:rsidRDefault="00856F29" w:rsidP="00856F29">
      <w:pPr>
        <w:pStyle w:val="a3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36" w:name="bookmark224"/>
      <w:bookmarkEnd w:id="136"/>
      <w:r w:rsidRPr="0024470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F3908" w:rsidRPr="00244708">
        <w:rPr>
          <w:rStyle w:val="11"/>
          <w:rFonts w:ascii="Times New Roman" w:hAnsi="Times New Roman" w:cs="Times New Roman"/>
          <w:bCs/>
          <w:sz w:val="26"/>
          <w:szCs w:val="26"/>
        </w:rPr>
        <w:t>сеть кабельного телерадиовещания;</w:t>
      </w:r>
    </w:p>
    <w:p w14:paraId="7AD441BA" w14:textId="77777777" w:rsidR="006F3908" w:rsidRPr="00244708" w:rsidRDefault="00856F29" w:rsidP="00856F29">
      <w:pPr>
        <w:pStyle w:val="a3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37" w:name="bookmark225"/>
      <w:bookmarkEnd w:id="137"/>
      <w:r w:rsidRPr="0024470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244708" w:rsidRPr="0024470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сеть эфирного </w:t>
      </w:r>
      <w:r w:rsidR="006F3908" w:rsidRPr="00244708">
        <w:rPr>
          <w:rStyle w:val="11"/>
          <w:rFonts w:ascii="Times New Roman" w:hAnsi="Times New Roman" w:cs="Times New Roman"/>
          <w:bCs/>
          <w:sz w:val="26"/>
          <w:szCs w:val="26"/>
        </w:rPr>
        <w:t>радиовещания;</w:t>
      </w:r>
    </w:p>
    <w:p w14:paraId="3BEA6480" w14:textId="77777777" w:rsidR="006F3908" w:rsidRPr="00244708" w:rsidRDefault="00856F29" w:rsidP="00856F29">
      <w:pPr>
        <w:pStyle w:val="a3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38" w:name="bookmark226"/>
      <w:bookmarkEnd w:id="138"/>
      <w:r w:rsidRPr="0024470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F3908" w:rsidRPr="00244708">
        <w:rPr>
          <w:rStyle w:val="11"/>
          <w:rFonts w:ascii="Times New Roman" w:hAnsi="Times New Roman" w:cs="Times New Roman"/>
          <w:bCs/>
          <w:sz w:val="26"/>
          <w:szCs w:val="26"/>
        </w:rPr>
        <w:t>сеть подвижной радиотелефонной связи;</w:t>
      </w:r>
    </w:p>
    <w:p w14:paraId="2A1E4A82" w14:textId="77777777" w:rsidR="006F3908" w:rsidRPr="00244708" w:rsidRDefault="00856F29" w:rsidP="00856F29">
      <w:pPr>
        <w:pStyle w:val="a3"/>
        <w:tabs>
          <w:tab w:val="left" w:pos="7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39" w:name="bookmark227"/>
      <w:bookmarkEnd w:id="139"/>
      <w:r w:rsidRPr="0024470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F3908" w:rsidRPr="00244708">
        <w:rPr>
          <w:rStyle w:val="11"/>
          <w:rFonts w:ascii="Times New Roman" w:hAnsi="Times New Roman" w:cs="Times New Roman"/>
          <w:bCs/>
          <w:sz w:val="26"/>
          <w:szCs w:val="26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14:paraId="671D260E" w14:textId="77777777" w:rsidR="006F3908" w:rsidRPr="00244708" w:rsidRDefault="00856F29" w:rsidP="00856F29">
      <w:pPr>
        <w:pStyle w:val="a3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40" w:name="bookmark228"/>
      <w:bookmarkEnd w:id="140"/>
      <w:r w:rsidRPr="0024470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F3908" w:rsidRPr="00244708">
        <w:rPr>
          <w:rStyle w:val="11"/>
          <w:rFonts w:ascii="Times New Roman" w:hAnsi="Times New Roman" w:cs="Times New Roman"/>
          <w:bCs/>
          <w:sz w:val="26"/>
          <w:szCs w:val="26"/>
        </w:rPr>
        <w:t>сети связи операторов связи и ведомственные:</w:t>
      </w:r>
    </w:p>
    <w:p w14:paraId="6449D634" w14:textId="77777777" w:rsidR="006F3908" w:rsidRPr="00244708" w:rsidRDefault="00856F29" w:rsidP="00856F29">
      <w:pPr>
        <w:pStyle w:val="a3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41" w:name="bookmark229"/>
      <w:bookmarkEnd w:id="141"/>
      <w:r w:rsidRPr="0024470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F3908" w:rsidRPr="00244708">
        <w:rPr>
          <w:rStyle w:val="11"/>
          <w:rFonts w:ascii="Times New Roman" w:hAnsi="Times New Roman" w:cs="Times New Roman"/>
          <w:bCs/>
          <w:sz w:val="26"/>
          <w:szCs w:val="26"/>
        </w:rPr>
        <w:t>сети систем персонального радиовызова;</w:t>
      </w:r>
    </w:p>
    <w:p w14:paraId="7FAB710A" w14:textId="6C527A80" w:rsidR="006F3908" w:rsidRPr="009774A9" w:rsidRDefault="00856F29" w:rsidP="00856F29">
      <w:pPr>
        <w:pStyle w:val="a3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42" w:name="bookmark230"/>
      <w:bookmarkEnd w:id="142"/>
      <w:r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>информаци</w:t>
      </w:r>
      <w:r w:rsidR="006E4678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онно-телекоммуникационная сеть 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>Интернет;</w:t>
      </w:r>
    </w:p>
    <w:p w14:paraId="6F1C78E7" w14:textId="77777777" w:rsidR="006F3908" w:rsidRPr="009774A9" w:rsidRDefault="00856F29" w:rsidP="00856F29">
      <w:pPr>
        <w:pStyle w:val="a3"/>
        <w:tabs>
          <w:tab w:val="left" w:pos="7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43" w:name="bookmark231"/>
      <w:bookmarkEnd w:id="143"/>
      <w:r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- 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>громкоговорящие средства на подвижных объектах, мобильные и носимые средства оповеще</w:t>
      </w:r>
      <w:r w:rsidRPr="009774A9">
        <w:rPr>
          <w:rStyle w:val="11"/>
          <w:rFonts w:ascii="Times New Roman" w:hAnsi="Times New Roman" w:cs="Times New Roman"/>
          <w:bCs/>
          <w:sz w:val="26"/>
          <w:szCs w:val="26"/>
        </w:rPr>
        <w:t>ния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>.</w:t>
      </w:r>
    </w:p>
    <w:p w14:paraId="325721E4" w14:textId="1661639B" w:rsidR="006F3908" w:rsidRPr="009774A9" w:rsidRDefault="009F5BE0" w:rsidP="009774A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44" w:name="bookmark232"/>
      <w:bookmarkEnd w:id="144"/>
      <w:r>
        <w:rPr>
          <w:rStyle w:val="11"/>
          <w:rFonts w:ascii="Times New Roman" w:hAnsi="Times New Roman" w:cs="Times New Roman"/>
          <w:bCs/>
          <w:sz w:val="26"/>
          <w:szCs w:val="26"/>
        </w:rPr>
        <w:t>4.2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4</w:t>
      </w:r>
      <w:r w:rsidR="009774A9"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>Задействование средств системы оповещения осуществля</w:t>
      </w:r>
      <w:r w:rsidR="009774A9">
        <w:rPr>
          <w:rStyle w:val="11"/>
          <w:rFonts w:ascii="Times New Roman" w:hAnsi="Times New Roman" w:cs="Times New Roman"/>
          <w:bCs/>
          <w:sz w:val="26"/>
          <w:szCs w:val="26"/>
        </w:rPr>
        <w:t>ет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ся 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СОД ЕДДС города Норильска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по указанию </w:t>
      </w:r>
      <w:r w:rsidR="00470A18" w:rsidRPr="009774A9">
        <w:rPr>
          <w:rStyle w:val="11"/>
          <w:rFonts w:ascii="Times New Roman" w:hAnsi="Times New Roman" w:cs="Times New Roman"/>
          <w:bCs/>
          <w:sz w:val="26"/>
          <w:szCs w:val="26"/>
        </w:rPr>
        <w:t>Г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лавы </w:t>
      </w:r>
      <w:r w:rsidR="00470A18" w:rsidRPr="009774A9">
        <w:rPr>
          <w:rStyle w:val="11"/>
          <w:rFonts w:ascii="Times New Roman" w:hAnsi="Times New Roman" w:cs="Times New Roman"/>
          <w:bCs/>
          <w:sz w:val="26"/>
          <w:szCs w:val="26"/>
        </w:rPr>
        <w:t>города Норильска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или самостоятельно по обстановке (в пределах установленных полномочий) с последующим докладом.</w:t>
      </w:r>
    </w:p>
    <w:p w14:paraId="53BBF7ED" w14:textId="36640D1B" w:rsidR="006F3908" w:rsidRDefault="009F5BE0" w:rsidP="00244708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sz w:val="26"/>
          <w:szCs w:val="26"/>
        </w:rPr>
      </w:pPr>
      <w:bookmarkStart w:id="145" w:name="bookmark233"/>
      <w:bookmarkEnd w:id="145"/>
      <w:r>
        <w:rPr>
          <w:rStyle w:val="11"/>
          <w:rFonts w:ascii="Times New Roman" w:hAnsi="Times New Roman" w:cs="Times New Roman"/>
          <w:bCs/>
          <w:sz w:val="26"/>
          <w:szCs w:val="26"/>
        </w:rPr>
        <w:t>4.2</w:t>
      </w:r>
      <w:r w:rsidR="004847AE">
        <w:rPr>
          <w:rStyle w:val="11"/>
          <w:rFonts w:ascii="Times New Roman" w:hAnsi="Times New Roman" w:cs="Times New Roman"/>
          <w:bCs/>
          <w:sz w:val="26"/>
          <w:szCs w:val="26"/>
        </w:rPr>
        <w:t>5</w:t>
      </w:r>
      <w:r w:rsidR="009774A9"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. 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>Система внутренней связи обеспечива</w:t>
      </w:r>
      <w:r w:rsidR="009774A9">
        <w:rPr>
          <w:rStyle w:val="11"/>
          <w:rFonts w:ascii="Times New Roman" w:hAnsi="Times New Roman" w:cs="Times New Roman"/>
          <w:bCs/>
          <w:sz w:val="26"/>
          <w:szCs w:val="26"/>
        </w:rPr>
        <w:t>ет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оповещение лиц</w:t>
      </w:r>
      <w:r w:rsidR="009774A9">
        <w:rPr>
          <w:rStyle w:val="11"/>
          <w:rFonts w:ascii="Times New Roman" w:hAnsi="Times New Roman" w:cs="Times New Roman"/>
          <w:bCs/>
          <w:sz w:val="26"/>
          <w:szCs w:val="26"/>
        </w:rPr>
        <w:t>,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находящихся в ЕДДС</w:t>
      </w:r>
      <w:r w:rsid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города Норильска,</w:t>
      </w:r>
      <w:r w:rsidR="00E06DB1"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>посредством задействования оборудования звукоусиления, установленного в помещениях ЕДДС</w:t>
      </w:r>
      <w:r w:rsidR="00891A32" w:rsidRPr="00891A32">
        <w:rPr>
          <w:sz w:val="26"/>
          <w:szCs w:val="26"/>
        </w:rPr>
        <w:t xml:space="preserve"> </w:t>
      </w:r>
      <w:r w:rsidR="00891A32" w:rsidRPr="00891A32">
        <w:rPr>
          <w:rFonts w:ascii="Times New Roman" w:hAnsi="Times New Roman" w:cs="Times New Roman"/>
          <w:b w:val="0"/>
          <w:sz w:val="26"/>
          <w:szCs w:val="26"/>
        </w:rPr>
        <w:t>города Норильска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>. Система внутренней связи состо</w:t>
      </w:r>
      <w:r w:rsidR="009774A9">
        <w:rPr>
          <w:rStyle w:val="11"/>
          <w:rFonts w:ascii="Times New Roman" w:hAnsi="Times New Roman" w:cs="Times New Roman"/>
          <w:bCs/>
          <w:sz w:val="26"/>
          <w:szCs w:val="26"/>
        </w:rPr>
        <w:t>ит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 из следующих основных элементов: микрофон </w:t>
      </w:r>
      <w:r w:rsidR="002B0AEA" w:rsidRPr="009774A9">
        <w:rPr>
          <w:rStyle w:val="11"/>
          <w:rFonts w:ascii="Times New Roman" w:hAnsi="Times New Roman" w:cs="Times New Roman"/>
          <w:bCs/>
          <w:sz w:val="26"/>
          <w:szCs w:val="26"/>
        </w:rPr>
        <w:t xml:space="preserve">оперативного </w:t>
      </w:r>
      <w:r w:rsidR="006F3908" w:rsidRPr="009774A9">
        <w:rPr>
          <w:rStyle w:val="11"/>
          <w:rFonts w:ascii="Times New Roman" w:hAnsi="Times New Roman" w:cs="Times New Roman"/>
          <w:bCs/>
          <w:sz w:val="26"/>
          <w:szCs w:val="26"/>
        </w:rPr>
        <w:t>дежурного; усилитель мощности; акустические системы.</w:t>
      </w:r>
    </w:p>
    <w:p w14:paraId="6D231F9A" w14:textId="783D31D3" w:rsidR="00244708" w:rsidRPr="00244708" w:rsidRDefault="00394363" w:rsidP="002447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4.2</w:t>
      </w:r>
      <w:r w:rsidR="004847AE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244708" w:rsidRPr="00244708">
        <w:rPr>
          <w:rStyle w:val="11"/>
          <w:rFonts w:ascii="Times New Roman" w:hAnsi="Times New Roman" w:cs="Times New Roman"/>
          <w:bCs w:val="0"/>
          <w:sz w:val="26"/>
          <w:szCs w:val="26"/>
        </w:rPr>
        <w:t xml:space="preserve">. </w:t>
      </w:r>
      <w:r w:rsidR="00244708" w:rsidRPr="00244708">
        <w:rPr>
          <w:color w:val="000000"/>
          <w:sz w:val="26"/>
          <w:szCs w:val="26"/>
        </w:rPr>
        <w:t xml:space="preserve">ЕДДС города Норильска </w:t>
      </w:r>
      <w:r w:rsidR="00244708">
        <w:rPr>
          <w:color w:val="000000"/>
          <w:sz w:val="26"/>
          <w:szCs w:val="26"/>
        </w:rPr>
        <w:t>имеет</w:t>
      </w:r>
      <w:r w:rsidR="00244708" w:rsidRPr="00244708">
        <w:rPr>
          <w:color w:val="000000"/>
          <w:sz w:val="26"/>
          <w:szCs w:val="26"/>
        </w:rPr>
        <w:t xml:space="preserve"> резервные каналы связи. Средства связи </w:t>
      </w:r>
      <w:r w:rsidR="00244708" w:rsidRPr="00244708">
        <w:rPr>
          <w:sz w:val="26"/>
          <w:szCs w:val="26"/>
        </w:rPr>
        <w:t>обеспечивают сопряжение с сетью связи общего пользования.</w:t>
      </w:r>
    </w:p>
    <w:p w14:paraId="77805559" w14:textId="2D4A27A8" w:rsidR="006F3908" w:rsidRPr="009774A9" w:rsidRDefault="009F5BE0" w:rsidP="00244708">
      <w:pPr>
        <w:pStyle w:val="ConsPlusNormal"/>
        <w:ind w:firstLine="709"/>
        <w:jc w:val="both"/>
        <w:rPr>
          <w:szCs w:val="26"/>
        </w:rPr>
      </w:pPr>
      <w:bookmarkStart w:id="146" w:name="bookmark234"/>
      <w:bookmarkEnd w:id="146"/>
      <w:r>
        <w:rPr>
          <w:szCs w:val="26"/>
        </w:rPr>
        <w:t>4.</w:t>
      </w:r>
      <w:r w:rsidR="00394363">
        <w:rPr>
          <w:szCs w:val="26"/>
        </w:rPr>
        <w:t>2</w:t>
      </w:r>
      <w:r w:rsidR="004847AE">
        <w:rPr>
          <w:szCs w:val="26"/>
        </w:rPr>
        <w:t>7</w:t>
      </w:r>
      <w:r w:rsidR="009774A9" w:rsidRPr="009774A9">
        <w:rPr>
          <w:szCs w:val="26"/>
        </w:rPr>
        <w:t xml:space="preserve">. </w:t>
      </w:r>
      <w:r w:rsidR="006F3908" w:rsidRPr="009774A9">
        <w:rPr>
          <w:szCs w:val="26"/>
        </w:rPr>
        <w:t>Электропитание ЕДДС города Норильска организовано и осуществляется по первой категории электроснабжения.</w:t>
      </w:r>
    </w:p>
    <w:p w14:paraId="115721A9" w14:textId="77777777" w:rsidR="004E6D32" w:rsidRPr="004D270D" w:rsidRDefault="004E6D32" w:rsidP="0048695C">
      <w:pPr>
        <w:pStyle w:val="a3"/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color w:val="FF0000"/>
          <w:sz w:val="26"/>
          <w:szCs w:val="26"/>
        </w:rPr>
      </w:pPr>
      <w:bookmarkStart w:id="147" w:name="bookmark154"/>
      <w:bookmarkEnd w:id="147"/>
    </w:p>
    <w:p w14:paraId="56B2FA47" w14:textId="0B54D703" w:rsidR="00377B0C" w:rsidRDefault="00377B0C" w:rsidP="00173F7C">
      <w:pPr>
        <w:pStyle w:val="ConsPlusNormal"/>
        <w:ind w:firstLine="709"/>
        <w:jc w:val="center"/>
        <w:outlineLvl w:val="1"/>
      </w:pPr>
      <w:r w:rsidRPr="00777303">
        <w:t xml:space="preserve">5. ПОРЯДОК </w:t>
      </w:r>
      <w:r w:rsidR="00173F7C" w:rsidRPr="00777303">
        <w:t xml:space="preserve">НЕСЕНИЯ </w:t>
      </w:r>
      <w:r w:rsidRPr="00777303">
        <w:t>КРУГЛОСУТОЧНОГО ОПЕРАТИВНОГО ДЕЖУРСТВА</w:t>
      </w:r>
    </w:p>
    <w:p w14:paraId="75DE825C" w14:textId="77777777" w:rsidR="00C724CB" w:rsidRPr="00377B0C" w:rsidRDefault="00C724CB" w:rsidP="00377B0C">
      <w:pPr>
        <w:pStyle w:val="ConsPlusNormal"/>
        <w:ind w:firstLine="709"/>
        <w:outlineLvl w:val="1"/>
      </w:pPr>
    </w:p>
    <w:p w14:paraId="743C0186" w14:textId="29328F33" w:rsidR="00C724CB" w:rsidRDefault="00377B0C" w:rsidP="00377B0C">
      <w:pPr>
        <w:pStyle w:val="ConsPlusNormal"/>
        <w:ind w:firstLine="709"/>
        <w:jc w:val="both"/>
      </w:pPr>
      <w:r w:rsidRPr="00377B0C">
        <w:t>5.1</w:t>
      </w:r>
      <w:r w:rsidR="00B545D0" w:rsidRPr="00377B0C">
        <w:t xml:space="preserve">. </w:t>
      </w:r>
      <w:r w:rsidR="00C724CB">
        <w:t xml:space="preserve">Несение и порядок оперативного дежурства ОДС ЕДДС города Норильска </w:t>
      </w:r>
      <w:r w:rsidR="00C724CB" w:rsidRPr="00D57A46">
        <w:t>осуществляется в соответствии с Приказом</w:t>
      </w:r>
      <w:r w:rsidR="00D57A46" w:rsidRPr="00D57A46">
        <w:t xml:space="preserve"> директора Учреждения</w:t>
      </w:r>
      <w:r w:rsidR="00C724CB" w:rsidRPr="00D57A46">
        <w:t xml:space="preserve"> «Об организации</w:t>
      </w:r>
      <w:r w:rsidR="00C724CB">
        <w:t xml:space="preserve"> работы оперативно дежурной смены </w:t>
      </w:r>
      <w:r w:rsidR="00C724CB" w:rsidRPr="00377B0C">
        <w:t>единой дежурно-диспетчерской службы муниципального образования город Норильск</w:t>
      </w:r>
      <w:r w:rsidR="00C724CB">
        <w:t>» на текущий год.</w:t>
      </w:r>
    </w:p>
    <w:p w14:paraId="3D742251" w14:textId="20547D4F" w:rsidR="00945260" w:rsidRDefault="00710786" w:rsidP="00945260">
      <w:pPr>
        <w:pStyle w:val="ConsPlusNormal"/>
        <w:ind w:firstLine="709"/>
        <w:jc w:val="both"/>
      </w:pPr>
      <w:r w:rsidRPr="00905220">
        <w:t xml:space="preserve">5.2. </w:t>
      </w:r>
      <w:r w:rsidR="00945260" w:rsidRPr="007B6F79">
        <w:t xml:space="preserve">Состав ОДС ЕДДС города Норильска определяется приказом директора </w:t>
      </w:r>
      <w:r w:rsidR="0055792B">
        <w:t>Учреждения</w:t>
      </w:r>
      <w:r w:rsidR="00945260" w:rsidRPr="007B6F79">
        <w:t xml:space="preserve"> и может быть изменен в зависимости от условий обстановки и режимов функционирования органов управления городского звена.</w:t>
      </w:r>
    </w:p>
    <w:p w14:paraId="2B556548" w14:textId="77777777" w:rsidR="00945260" w:rsidRPr="00921D60" w:rsidRDefault="00945260" w:rsidP="00945260">
      <w:pPr>
        <w:pStyle w:val="ConsPlusNormal"/>
        <w:ind w:firstLine="709"/>
        <w:jc w:val="both"/>
      </w:pPr>
      <w:r w:rsidRPr="00921D60">
        <w:t>Приказ о назначении</w:t>
      </w:r>
      <w:r w:rsidRPr="00921D60">
        <w:rPr>
          <w:rStyle w:val="11"/>
          <w:rFonts w:ascii="Times New Roman" w:hAnsi="Times New Roman" w:cs="Times New Roman"/>
          <w:b w:val="0"/>
          <w:sz w:val="26"/>
          <w:szCs w:val="26"/>
        </w:rPr>
        <w:t xml:space="preserve"> работников отдела повседневного управления</w:t>
      </w:r>
      <w:r w:rsidRPr="00921D60">
        <w:t xml:space="preserve"> в состав ОДС ЕДДС города Норильска утверждается ежедневно, а в период праздничных и нерабочих дней утверждается на весь период.</w:t>
      </w:r>
    </w:p>
    <w:p w14:paraId="61576D00" w14:textId="1C65FDBA" w:rsidR="00672AF5" w:rsidRPr="00672AF5" w:rsidRDefault="00C724CB" w:rsidP="00672AF5">
      <w:pPr>
        <w:pStyle w:val="ConsPlusNormal"/>
        <w:ind w:firstLine="540"/>
        <w:jc w:val="both"/>
        <w:rPr>
          <w:szCs w:val="26"/>
        </w:rPr>
      </w:pPr>
      <w:r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4B2BA1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.3</w:t>
      </w:r>
      <w:r w:rsidR="00672AF5" w:rsidRPr="00672AF5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72AF5" w:rsidRPr="00672AF5">
        <w:rPr>
          <w:rStyle w:val="11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672AF5" w:rsidRPr="00672AF5">
        <w:rPr>
          <w:szCs w:val="26"/>
          <w:shd w:val="clear" w:color="auto" w:fill="FFFFFF"/>
        </w:rPr>
        <w:t xml:space="preserve">В ходе несения дежурства в составе </w:t>
      </w:r>
      <w:r w:rsidR="005163BB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>ОДС</w:t>
      </w:r>
      <w:r w:rsidR="00672AF5" w:rsidRPr="00672AF5">
        <w:rPr>
          <w:rStyle w:val="11"/>
          <w:rFonts w:ascii="Times New Roman" w:hAnsi="Times New Roman" w:cs="Times New Roman"/>
          <w:b w:val="0"/>
          <w:bCs w:val="0"/>
          <w:sz w:val="26"/>
          <w:szCs w:val="26"/>
        </w:rPr>
        <w:t xml:space="preserve"> ЕДДС города Норильска</w:t>
      </w:r>
      <w:r w:rsidR="00672AF5" w:rsidRPr="00672AF5">
        <w:rPr>
          <w:b/>
          <w:szCs w:val="26"/>
          <w:shd w:val="clear" w:color="auto" w:fill="FFFFFF"/>
        </w:rPr>
        <w:t xml:space="preserve"> </w:t>
      </w:r>
      <w:r w:rsidR="00672AF5" w:rsidRPr="00672AF5">
        <w:rPr>
          <w:szCs w:val="26"/>
          <w:shd w:val="clear" w:color="auto" w:fill="FFFFFF"/>
        </w:rPr>
        <w:t>запрещается использование личных мобильных телефонов</w:t>
      </w:r>
      <w:r w:rsidR="00672AF5">
        <w:rPr>
          <w:szCs w:val="26"/>
          <w:shd w:val="clear" w:color="auto" w:fill="FFFFFF"/>
        </w:rPr>
        <w:t xml:space="preserve"> </w:t>
      </w:r>
      <w:r w:rsidR="00672AF5" w:rsidRPr="00672AF5">
        <w:rPr>
          <w:szCs w:val="26"/>
          <w:shd w:val="clear" w:color="auto" w:fill="FFFFFF"/>
        </w:rPr>
        <w:t>в рабочее время на рабочем месте.</w:t>
      </w:r>
    </w:p>
    <w:p w14:paraId="71FD8186" w14:textId="59C566AB" w:rsidR="004066D7" w:rsidRPr="00377B0C" w:rsidRDefault="00377B0C" w:rsidP="00377B0C">
      <w:pPr>
        <w:rPr>
          <w:szCs w:val="26"/>
        </w:rPr>
      </w:pPr>
      <w:r w:rsidRPr="00377B0C">
        <w:t>5.</w:t>
      </w:r>
      <w:r w:rsidR="004B2BA1">
        <w:t>4</w:t>
      </w:r>
      <w:r w:rsidR="00B545D0" w:rsidRPr="00377B0C">
        <w:t xml:space="preserve">. ОДС ЕДДС города Норильска обеспечивается специальной одеждой для несения оперативного дежурства в соответствии с </w:t>
      </w:r>
      <w:r w:rsidR="00E2137A" w:rsidRPr="00377B0C">
        <w:t xml:space="preserve">требованиями </w:t>
      </w:r>
      <w:r w:rsidR="001D318E" w:rsidRPr="00744ADC">
        <w:t>ГОСТ</w:t>
      </w:r>
      <w:r w:rsidR="0083793A">
        <w:t> </w:t>
      </w:r>
      <w:r w:rsidR="001D318E" w:rsidRPr="00744ADC">
        <w:t>Р 22.7.01-2021</w:t>
      </w:r>
      <w:r w:rsidR="001D318E">
        <w:t xml:space="preserve"> </w:t>
      </w:r>
      <w:r w:rsidR="0083793A">
        <w:t>«</w:t>
      </w:r>
      <w:r w:rsidR="001D318E">
        <w:t>Национальный стандарт Российской Федерации «</w:t>
      </w:r>
      <w:r w:rsidR="001D318E" w:rsidRPr="00744ADC">
        <w:rPr>
          <w:bCs/>
        </w:rPr>
        <w:t>Безопасность в чрезвычайных ситуациях единая дежурно-диспетчерская служба. Основные положения</w:t>
      </w:r>
      <w:r w:rsidR="001D318E">
        <w:rPr>
          <w:bCs/>
        </w:rPr>
        <w:t>»</w:t>
      </w:r>
      <w:r w:rsidR="004066D7" w:rsidRPr="00377B0C">
        <w:rPr>
          <w:szCs w:val="26"/>
        </w:rPr>
        <w:t>.</w:t>
      </w:r>
    </w:p>
    <w:sectPr w:rsidR="004066D7" w:rsidRPr="00377B0C" w:rsidSect="00624D30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6DF02" w14:textId="77777777" w:rsidR="00DE3EAC" w:rsidRDefault="00DE3EAC">
      <w:r>
        <w:separator/>
      </w:r>
    </w:p>
  </w:endnote>
  <w:endnote w:type="continuationSeparator" w:id="0">
    <w:p w14:paraId="2491227F" w14:textId="77777777" w:rsidR="00DE3EAC" w:rsidRDefault="00DE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6E673" w14:textId="77777777" w:rsidR="00DC00AF" w:rsidRDefault="00DC00A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571949A" wp14:editId="215EBC94">
              <wp:simplePos x="0" y="0"/>
              <wp:positionH relativeFrom="page">
                <wp:posOffset>6614795</wp:posOffset>
              </wp:positionH>
              <wp:positionV relativeFrom="page">
                <wp:posOffset>9999980</wp:posOffset>
              </wp:positionV>
              <wp:extent cx="34290" cy="85725"/>
              <wp:effectExtent l="4445" t="0" r="0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52B25" w14:textId="77777777" w:rsidR="00DC00AF" w:rsidRDefault="00DC00AF">
                          <w:pPr>
                            <w:pStyle w:val="20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2"/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571949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520.85pt;margin-top:787.4pt;width:2.7pt;height:6.7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" filled="f" stroked="f">
              <v:textbox style="mso-fit-shape-to-text:t" inset="0,0,0,0">
                <w:txbxContent>
                  <w:p w14:paraId="4A752B25" w14:textId="77777777" w:rsidR="00DC00AF" w:rsidRDefault="00DC00AF">
                    <w:pPr>
                      <w:pStyle w:val="20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2"/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C9BA" w14:textId="77777777" w:rsidR="00DC00AF" w:rsidRDefault="00DC00A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EAAB2" w14:textId="77777777" w:rsidR="00DE3EAC" w:rsidRDefault="00DE3EAC">
      <w:r>
        <w:separator/>
      </w:r>
    </w:p>
  </w:footnote>
  <w:footnote w:type="continuationSeparator" w:id="0">
    <w:p w14:paraId="792756C1" w14:textId="77777777" w:rsidR="00DE3EAC" w:rsidRDefault="00DE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82DE" w14:textId="14E97C4A" w:rsidR="00DC00AF" w:rsidRDefault="00DC00AF" w:rsidP="00624D30">
    <w:pPr>
      <w:pStyle w:val="a5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6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6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6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6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6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6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6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6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6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6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6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6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6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6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6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6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6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6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3.6.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6.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6.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6.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6.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6.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6.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6.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6.4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0017"/>
    <w:multiLevelType w:val="multilevel"/>
    <w:tmpl w:val="00000016"/>
    <w:lvl w:ilvl="0">
      <w:start w:val="3"/>
      <w:numFmt w:val="decimal"/>
      <w:lvlText w:val="3.1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3.1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3.1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3.1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3.1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3.1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3.1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3.1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3.1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>
    <w:nsid w:val="00000019"/>
    <w:multiLevelType w:val="multilevel"/>
    <w:tmpl w:val="00000018"/>
    <w:lvl w:ilvl="0">
      <w:start w:val="1"/>
      <w:numFmt w:val="decimal"/>
      <w:lvlText w:val="3.11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1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11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11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11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11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11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11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11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1">
    <w:nsid w:val="0000001D"/>
    <w:multiLevelType w:val="multilevel"/>
    <w:tmpl w:val="0000001C"/>
    <w:lvl w:ilvl="0">
      <w:start w:val="1"/>
      <w:numFmt w:val="decimal"/>
      <w:lvlText w:val="3.1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1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1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1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1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1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1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1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>
    <w:nsid w:val="0000001F"/>
    <w:multiLevelType w:val="multilevel"/>
    <w:tmpl w:val="0000001E"/>
    <w:lvl w:ilvl="0">
      <w:start w:val="1"/>
      <w:numFmt w:val="decimal"/>
      <w:lvlText w:val="3.13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3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13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13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13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13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13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13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13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3">
    <w:nsid w:val="00000021"/>
    <w:multiLevelType w:val="multilevel"/>
    <w:tmpl w:val="00000020"/>
    <w:lvl w:ilvl="0">
      <w:start w:val="1"/>
      <w:numFmt w:val="decimal"/>
      <w:lvlText w:val="3.13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3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13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13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13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13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13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13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13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4">
    <w:nsid w:val="00000023"/>
    <w:multiLevelType w:val="multilevel"/>
    <w:tmpl w:val="00000022"/>
    <w:lvl w:ilvl="0">
      <w:start w:val="1"/>
      <w:numFmt w:val="decimal"/>
      <w:lvlText w:val="3.13.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3.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13.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13.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13.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13.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13.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13.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13.6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>
    <w:nsid w:val="00000025"/>
    <w:multiLevelType w:val="multilevel"/>
    <w:tmpl w:val="00000024"/>
    <w:lvl w:ilvl="0">
      <w:start w:val="1"/>
      <w:numFmt w:val="decimal"/>
      <w:lvlText w:val="3.13.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3.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13.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13.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13.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13.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13.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13.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13.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3.13.8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3.8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13.8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13.8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13.8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13.8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13.8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13.8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13.8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7">
    <w:nsid w:val="00000029"/>
    <w:multiLevelType w:val="multilevel"/>
    <w:tmpl w:val="00000028"/>
    <w:lvl w:ilvl="0">
      <w:start w:val="1"/>
      <w:numFmt w:val="decimal"/>
      <w:lvlText w:val="3.13.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3.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13.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13.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13.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13.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13.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13.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13.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>
    <w:nsid w:val="0000002B"/>
    <w:multiLevelType w:val="multilevel"/>
    <w:tmpl w:val="0000002A"/>
    <w:lvl w:ilvl="0">
      <w:start w:val="1"/>
      <w:numFmt w:val="decimal"/>
      <w:lvlText w:val="3.13.1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3.1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13.1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13.1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13.1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13.1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13.1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13.1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13.1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9">
    <w:nsid w:val="062C030E"/>
    <w:multiLevelType w:val="hybridMultilevel"/>
    <w:tmpl w:val="DEBC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1262A"/>
    <w:multiLevelType w:val="hybridMultilevel"/>
    <w:tmpl w:val="63AC3832"/>
    <w:lvl w:ilvl="0" w:tplc="CDE0C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911F1F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2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76C9537E"/>
    <w:multiLevelType w:val="hybridMultilevel"/>
    <w:tmpl w:val="AA7A9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47A79"/>
    <w:multiLevelType w:val="hybridMultilevel"/>
    <w:tmpl w:val="81A64C62"/>
    <w:lvl w:ilvl="0" w:tplc="CDE0C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2"/>
  </w:num>
  <w:num w:numId="23">
    <w:abstractNumId w:val="20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D0"/>
    <w:rsid w:val="00012A87"/>
    <w:rsid w:val="00015200"/>
    <w:rsid w:val="00022CEB"/>
    <w:rsid w:val="000300B4"/>
    <w:rsid w:val="00030838"/>
    <w:rsid w:val="00036728"/>
    <w:rsid w:val="00043CE1"/>
    <w:rsid w:val="000514E7"/>
    <w:rsid w:val="00052CBB"/>
    <w:rsid w:val="000553D1"/>
    <w:rsid w:val="00064562"/>
    <w:rsid w:val="000650B2"/>
    <w:rsid w:val="00074D75"/>
    <w:rsid w:val="00084187"/>
    <w:rsid w:val="0008543E"/>
    <w:rsid w:val="00087E13"/>
    <w:rsid w:val="0009169E"/>
    <w:rsid w:val="0009438E"/>
    <w:rsid w:val="000A12A5"/>
    <w:rsid w:val="000A33B0"/>
    <w:rsid w:val="000A36D5"/>
    <w:rsid w:val="000A3758"/>
    <w:rsid w:val="000A6BDA"/>
    <w:rsid w:val="000B226A"/>
    <w:rsid w:val="000B28E6"/>
    <w:rsid w:val="000B38AF"/>
    <w:rsid w:val="000B6472"/>
    <w:rsid w:val="000B7B9A"/>
    <w:rsid w:val="000D114D"/>
    <w:rsid w:val="000F5761"/>
    <w:rsid w:val="000F5D5E"/>
    <w:rsid w:val="000F6BC8"/>
    <w:rsid w:val="00105BB1"/>
    <w:rsid w:val="00105CDD"/>
    <w:rsid w:val="001065F5"/>
    <w:rsid w:val="001117E0"/>
    <w:rsid w:val="00112163"/>
    <w:rsid w:val="00114DA5"/>
    <w:rsid w:val="001168BB"/>
    <w:rsid w:val="00116FA1"/>
    <w:rsid w:val="0012263C"/>
    <w:rsid w:val="00122D68"/>
    <w:rsid w:val="00123A77"/>
    <w:rsid w:val="00124593"/>
    <w:rsid w:val="0013176E"/>
    <w:rsid w:val="001373B8"/>
    <w:rsid w:val="00140B26"/>
    <w:rsid w:val="00142966"/>
    <w:rsid w:val="00143FB2"/>
    <w:rsid w:val="001445D9"/>
    <w:rsid w:val="001460FE"/>
    <w:rsid w:val="00147A08"/>
    <w:rsid w:val="0015386E"/>
    <w:rsid w:val="0016155C"/>
    <w:rsid w:val="0016694A"/>
    <w:rsid w:val="00172CC3"/>
    <w:rsid w:val="001734D1"/>
    <w:rsid w:val="00173F7C"/>
    <w:rsid w:val="00176C77"/>
    <w:rsid w:val="001828B1"/>
    <w:rsid w:val="00182B17"/>
    <w:rsid w:val="00186341"/>
    <w:rsid w:val="00197201"/>
    <w:rsid w:val="001A1EB1"/>
    <w:rsid w:val="001A4FFC"/>
    <w:rsid w:val="001B196F"/>
    <w:rsid w:val="001C0C56"/>
    <w:rsid w:val="001D318E"/>
    <w:rsid w:val="001D5D94"/>
    <w:rsid w:val="001E678E"/>
    <w:rsid w:val="001F588B"/>
    <w:rsid w:val="0020255E"/>
    <w:rsid w:val="002034A9"/>
    <w:rsid w:val="002037DC"/>
    <w:rsid w:val="002039D5"/>
    <w:rsid w:val="00226998"/>
    <w:rsid w:val="00242B0A"/>
    <w:rsid w:val="00244708"/>
    <w:rsid w:val="002470A3"/>
    <w:rsid w:val="00250D27"/>
    <w:rsid w:val="00251C10"/>
    <w:rsid w:val="00257782"/>
    <w:rsid w:val="002618E6"/>
    <w:rsid w:val="00264B11"/>
    <w:rsid w:val="00277C3D"/>
    <w:rsid w:val="00277D68"/>
    <w:rsid w:val="0029042A"/>
    <w:rsid w:val="0029376B"/>
    <w:rsid w:val="002A22F0"/>
    <w:rsid w:val="002B07AA"/>
    <w:rsid w:val="002B0AEA"/>
    <w:rsid w:val="002B2111"/>
    <w:rsid w:val="002B2CD3"/>
    <w:rsid w:val="002B34BE"/>
    <w:rsid w:val="002C0E76"/>
    <w:rsid w:val="002C0FE3"/>
    <w:rsid w:val="002D25FA"/>
    <w:rsid w:val="002D3B17"/>
    <w:rsid w:val="002D55AD"/>
    <w:rsid w:val="002E3471"/>
    <w:rsid w:val="002E54D3"/>
    <w:rsid w:val="002F1935"/>
    <w:rsid w:val="002F3B39"/>
    <w:rsid w:val="002F6EB2"/>
    <w:rsid w:val="00303E71"/>
    <w:rsid w:val="00303EA3"/>
    <w:rsid w:val="00303ED8"/>
    <w:rsid w:val="0030466A"/>
    <w:rsid w:val="003064FC"/>
    <w:rsid w:val="00325361"/>
    <w:rsid w:val="00325E51"/>
    <w:rsid w:val="00332271"/>
    <w:rsid w:val="00332B6F"/>
    <w:rsid w:val="00342CC8"/>
    <w:rsid w:val="00342CF0"/>
    <w:rsid w:val="00347B84"/>
    <w:rsid w:val="0035579F"/>
    <w:rsid w:val="003570F2"/>
    <w:rsid w:val="00357786"/>
    <w:rsid w:val="00365B7B"/>
    <w:rsid w:val="00373013"/>
    <w:rsid w:val="00377B0C"/>
    <w:rsid w:val="00381D57"/>
    <w:rsid w:val="00382825"/>
    <w:rsid w:val="00390428"/>
    <w:rsid w:val="003935A0"/>
    <w:rsid w:val="00394363"/>
    <w:rsid w:val="00395E1D"/>
    <w:rsid w:val="003A08E5"/>
    <w:rsid w:val="003A4200"/>
    <w:rsid w:val="003A4E5C"/>
    <w:rsid w:val="003A6B03"/>
    <w:rsid w:val="003B324E"/>
    <w:rsid w:val="003B5662"/>
    <w:rsid w:val="003C3F87"/>
    <w:rsid w:val="003C489D"/>
    <w:rsid w:val="003D69B7"/>
    <w:rsid w:val="003E6269"/>
    <w:rsid w:val="003F0091"/>
    <w:rsid w:val="003F5DA3"/>
    <w:rsid w:val="004066D7"/>
    <w:rsid w:val="00412694"/>
    <w:rsid w:val="004212BA"/>
    <w:rsid w:val="00426ADC"/>
    <w:rsid w:val="00431677"/>
    <w:rsid w:val="00433E96"/>
    <w:rsid w:val="00437957"/>
    <w:rsid w:val="004439F3"/>
    <w:rsid w:val="00443C12"/>
    <w:rsid w:val="00464CEF"/>
    <w:rsid w:val="00465DF5"/>
    <w:rsid w:val="00470A18"/>
    <w:rsid w:val="004734A7"/>
    <w:rsid w:val="0047357B"/>
    <w:rsid w:val="00475869"/>
    <w:rsid w:val="004803A3"/>
    <w:rsid w:val="004839FD"/>
    <w:rsid w:val="0048462F"/>
    <w:rsid w:val="004847AE"/>
    <w:rsid w:val="0048695C"/>
    <w:rsid w:val="004903D3"/>
    <w:rsid w:val="004B00C9"/>
    <w:rsid w:val="004B2BA1"/>
    <w:rsid w:val="004B3518"/>
    <w:rsid w:val="004B4387"/>
    <w:rsid w:val="004B4AC7"/>
    <w:rsid w:val="004B6599"/>
    <w:rsid w:val="004B6716"/>
    <w:rsid w:val="004D05BB"/>
    <w:rsid w:val="004D270D"/>
    <w:rsid w:val="004E60BB"/>
    <w:rsid w:val="004E6D32"/>
    <w:rsid w:val="004F04EA"/>
    <w:rsid w:val="004F2BAD"/>
    <w:rsid w:val="00510DFB"/>
    <w:rsid w:val="005163BB"/>
    <w:rsid w:val="0051742F"/>
    <w:rsid w:val="00517D04"/>
    <w:rsid w:val="005225DE"/>
    <w:rsid w:val="00524B2A"/>
    <w:rsid w:val="005250D4"/>
    <w:rsid w:val="005258DF"/>
    <w:rsid w:val="005331F0"/>
    <w:rsid w:val="005360FE"/>
    <w:rsid w:val="00540270"/>
    <w:rsid w:val="0054188A"/>
    <w:rsid w:val="005422D8"/>
    <w:rsid w:val="00544AD8"/>
    <w:rsid w:val="00552C66"/>
    <w:rsid w:val="005572CB"/>
    <w:rsid w:val="0055792B"/>
    <w:rsid w:val="00563203"/>
    <w:rsid w:val="0056425C"/>
    <w:rsid w:val="00566D56"/>
    <w:rsid w:val="00573579"/>
    <w:rsid w:val="00573C3C"/>
    <w:rsid w:val="00574BF3"/>
    <w:rsid w:val="00575BA3"/>
    <w:rsid w:val="00580413"/>
    <w:rsid w:val="00587012"/>
    <w:rsid w:val="0059407D"/>
    <w:rsid w:val="0059784A"/>
    <w:rsid w:val="005A0EDC"/>
    <w:rsid w:val="005A165F"/>
    <w:rsid w:val="005A5445"/>
    <w:rsid w:val="005B15D8"/>
    <w:rsid w:val="005C3C32"/>
    <w:rsid w:val="005C3C91"/>
    <w:rsid w:val="005D01E9"/>
    <w:rsid w:val="005D19A4"/>
    <w:rsid w:val="005D6C0C"/>
    <w:rsid w:val="005E3C54"/>
    <w:rsid w:val="005F66E1"/>
    <w:rsid w:val="00607D53"/>
    <w:rsid w:val="0061538F"/>
    <w:rsid w:val="006156FD"/>
    <w:rsid w:val="006210AE"/>
    <w:rsid w:val="00624D30"/>
    <w:rsid w:val="006277C2"/>
    <w:rsid w:val="0063008C"/>
    <w:rsid w:val="00636C25"/>
    <w:rsid w:val="006373BB"/>
    <w:rsid w:val="006460FD"/>
    <w:rsid w:val="006500CE"/>
    <w:rsid w:val="00651B0C"/>
    <w:rsid w:val="0065291F"/>
    <w:rsid w:val="006535A6"/>
    <w:rsid w:val="0066306B"/>
    <w:rsid w:val="00664F3F"/>
    <w:rsid w:val="00672AF5"/>
    <w:rsid w:val="0067492D"/>
    <w:rsid w:val="00690600"/>
    <w:rsid w:val="00694A72"/>
    <w:rsid w:val="006966DE"/>
    <w:rsid w:val="006A42CF"/>
    <w:rsid w:val="006A508E"/>
    <w:rsid w:val="006A5A94"/>
    <w:rsid w:val="006A6B6B"/>
    <w:rsid w:val="006A6E55"/>
    <w:rsid w:val="006B02C1"/>
    <w:rsid w:val="006C7054"/>
    <w:rsid w:val="006D1F3B"/>
    <w:rsid w:val="006D3B03"/>
    <w:rsid w:val="006D415E"/>
    <w:rsid w:val="006D7D34"/>
    <w:rsid w:val="006E0DD0"/>
    <w:rsid w:val="006E305E"/>
    <w:rsid w:val="006E4678"/>
    <w:rsid w:val="006E5658"/>
    <w:rsid w:val="006E63AE"/>
    <w:rsid w:val="006E710B"/>
    <w:rsid w:val="006F31C8"/>
    <w:rsid w:val="006F3908"/>
    <w:rsid w:val="00703D64"/>
    <w:rsid w:val="00706138"/>
    <w:rsid w:val="00707472"/>
    <w:rsid w:val="00710786"/>
    <w:rsid w:val="00711E9C"/>
    <w:rsid w:val="00720EF3"/>
    <w:rsid w:val="0072160D"/>
    <w:rsid w:val="00725C40"/>
    <w:rsid w:val="00727760"/>
    <w:rsid w:val="0073033E"/>
    <w:rsid w:val="0073224C"/>
    <w:rsid w:val="007441E9"/>
    <w:rsid w:val="00744ADC"/>
    <w:rsid w:val="00760A55"/>
    <w:rsid w:val="00760D92"/>
    <w:rsid w:val="00777303"/>
    <w:rsid w:val="00777DE8"/>
    <w:rsid w:val="00777FC3"/>
    <w:rsid w:val="0078600C"/>
    <w:rsid w:val="00787EC0"/>
    <w:rsid w:val="007A003C"/>
    <w:rsid w:val="007B6F79"/>
    <w:rsid w:val="007D7D25"/>
    <w:rsid w:val="007F1100"/>
    <w:rsid w:val="007F3F81"/>
    <w:rsid w:val="008033D5"/>
    <w:rsid w:val="00804388"/>
    <w:rsid w:val="0080591E"/>
    <w:rsid w:val="008068F3"/>
    <w:rsid w:val="00814FE2"/>
    <w:rsid w:val="008170EE"/>
    <w:rsid w:val="0082245D"/>
    <w:rsid w:val="00825519"/>
    <w:rsid w:val="00826C28"/>
    <w:rsid w:val="0083286B"/>
    <w:rsid w:val="0083793A"/>
    <w:rsid w:val="008432AA"/>
    <w:rsid w:val="008476AD"/>
    <w:rsid w:val="00854301"/>
    <w:rsid w:val="00854FB4"/>
    <w:rsid w:val="008568A9"/>
    <w:rsid w:val="00856F29"/>
    <w:rsid w:val="0086011E"/>
    <w:rsid w:val="00866980"/>
    <w:rsid w:val="00866CD4"/>
    <w:rsid w:val="008707EB"/>
    <w:rsid w:val="00872EF3"/>
    <w:rsid w:val="008837AA"/>
    <w:rsid w:val="00885F00"/>
    <w:rsid w:val="00886D56"/>
    <w:rsid w:val="00891A32"/>
    <w:rsid w:val="008A2262"/>
    <w:rsid w:val="008B0A86"/>
    <w:rsid w:val="008B0CA8"/>
    <w:rsid w:val="008B0FE8"/>
    <w:rsid w:val="008B49A9"/>
    <w:rsid w:val="008C198C"/>
    <w:rsid w:val="008C2793"/>
    <w:rsid w:val="008C2CFC"/>
    <w:rsid w:val="008C359A"/>
    <w:rsid w:val="008C592D"/>
    <w:rsid w:val="008E02FD"/>
    <w:rsid w:val="008E46B7"/>
    <w:rsid w:val="008E5B73"/>
    <w:rsid w:val="008F3396"/>
    <w:rsid w:val="008F4A6C"/>
    <w:rsid w:val="008F66B5"/>
    <w:rsid w:val="008F7714"/>
    <w:rsid w:val="00902E74"/>
    <w:rsid w:val="00902FC2"/>
    <w:rsid w:val="00905220"/>
    <w:rsid w:val="00905E11"/>
    <w:rsid w:val="00921D60"/>
    <w:rsid w:val="009242B1"/>
    <w:rsid w:val="0094185F"/>
    <w:rsid w:val="00945260"/>
    <w:rsid w:val="00945BDA"/>
    <w:rsid w:val="0094635C"/>
    <w:rsid w:val="0095549A"/>
    <w:rsid w:val="00956A47"/>
    <w:rsid w:val="009572B9"/>
    <w:rsid w:val="00960504"/>
    <w:rsid w:val="00963810"/>
    <w:rsid w:val="00967301"/>
    <w:rsid w:val="0097392C"/>
    <w:rsid w:val="009774A9"/>
    <w:rsid w:val="00980BE1"/>
    <w:rsid w:val="00986005"/>
    <w:rsid w:val="009A0973"/>
    <w:rsid w:val="009A2219"/>
    <w:rsid w:val="009A7E77"/>
    <w:rsid w:val="009B01CB"/>
    <w:rsid w:val="009B2202"/>
    <w:rsid w:val="009B27D7"/>
    <w:rsid w:val="009B7C81"/>
    <w:rsid w:val="009C6D02"/>
    <w:rsid w:val="009D3020"/>
    <w:rsid w:val="009E6B25"/>
    <w:rsid w:val="009F0CA9"/>
    <w:rsid w:val="009F4131"/>
    <w:rsid w:val="009F4C26"/>
    <w:rsid w:val="009F4D14"/>
    <w:rsid w:val="009F5BE0"/>
    <w:rsid w:val="00A00411"/>
    <w:rsid w:val="00A0345A"/>
    <w:rsid w:val="00A31F59"/>
    <w:rsid w:val="00A32BB1"/>
    <w:rsid w:val="00A35885"/>
    <w:rsid w:val="00A43AFD"/>
    <w:rsid w:val="00A43DF8"/>
    <w:rsid w:val="00A509A4"/>
    <w:rsid w:val="00A522B7"/>
    <w:rsid w:val="00A54330"/>
    <w:rsid w:val="00A55E0C"/>
    <w:rsid w:val="00A61D25"/>
    <w:rsid w:val="00A73405"/>
    <w:rsid w:val="00A77C45"/>
    <w:rsid w:val="00A81253"/>
    <w:rsid w:val="00A82CB4"/>
    <w:rsid w:val="00A83013"/>
    <w:rsid w:val="00A85863"/>
    <w:rsid w:val="00A86C8F"/>
    <w:rsid w:val="00A87874"/>
    <w:rsid w:val="00AA0A0C"/>
    <w:rsid w:val="00AA3DAD"/>
    <w:rsid w:val="00AA404A"/>
    <w:rsid w:val="00AA67E7"/>
    <w:rsid w:val="00AB06D2"/>
    <w:rsid w:val="00AB1A4E"/>
    <w:rsid w:val="00AB1C13"/>
    <w:rsid w:val="00AB4AB3"/>
    <w:rsid w:val="00AB754B"/>
    <w:rsid w:val="00AD270C"/>
    <w:rsid w:val="00AD491C"/>
    <w:rsid w:val="00AE2496"/>
    <w:rsid w:val="00AE57FC"/>
    <w:rsid w:val="00AE7244"/>
    <w:rsid w:val="00AF2795"/>
    <w:rsid w:val="00AF4FE4"/>
    <w:rsid w:val="00B04488"/>
    <w:rsid w:val="00B04D92"/>
    <w:rsid w:val="00B05544"/>
    <w:rsid w:val="00B064FF"/>
    <w:rsid w:val="00B10AFB"/>
    <w:rsid w:val="00B1243F"/>
    <w:rsid w:val="00B12944"/>
    <w:rsid w:val="00B20CB1"/>
    <w:rsid w:val="00B22CFE"/>
    <w:rsid w:val="00B271A9"/>
    <w:rsid w:val="00B3103C"/>
    <w:rsid w:val="00B545D0"/>
    <w:rsid w:val="00B55C09"/>
    <w:rsid w:val="00B6283A"/>
    <w:rsid w:val="00B753B6"/>
    <w:rsid w:val="00B77F9E"/>
    <w:rsid w:val="00B801BD"/>
    <w:rsid w:val="00B96F93"/>
    <w:rsid w:val="00B977C7"/>
    <w:rsid w:val="00BA2BC5"/>
    <w:rsid w:val="00BA3292"/>
    <w:rsid w:val="00BB07AD"/>
    <w:rsid w:val="00BB41F6"/>
    <w:rsid w:val="00BB763B"/>
    <w:rsid w:val="00BC16DC"/>
    <w:rsid w:val="00BC3032"/>
    <w:rsid w:val="00BC6390"/>
    <w:rsid w:val="00BD1AEA"/>
    <w:rsid w:val="00BE19C5"/>
    <w:rsid w:val="00BE2407"/>
    <w:rsid w:val="00BE60CE"/>
    <w:rsid w:val="00BF7F60"/>
    <w:rsid w:val="00C015F1"/>
    <w:rsid w:val="00C101BB"/>
    <w:rsid w:val="00C13C8B"/>
    <w:rsid w:val="00C20AAF"/>
    <w:rsid w:val="00C40327"/>
    <w:rsid w:val="00C42220"/>
    <w:rsid w:val="00C4273E"/>
    <w:rsid w:val="00C50272"/>
    <w:rsid w:val="00C52358"/>
    <w:rsid w:val="00C57807"/>
    <w:rsid w:val="00C6018A"/>
    <w:rsid w:val="00C63E1C"/>
    <w:rsid w:val="00C6652F"/>
    <w:rsid w:val="00C6654A"/>
    <w:rsid w:val="00C7102E"/>
    <w:rsid w:val="00C71250"/>
    <w:rsid w:val="00C7244F"/>
    <w:rsid w:val="00C724CB"/>
    <w:rsid w:val="00C766C0"/>
    <w:rsid w:val="00C778C8"/>
    <w:rsid w:val="00C833F9"/>
    <w:rsid w:val="00C86CBC"/>
    <w:rsid w:val="00C93EAA"/>
    <w:rsid w:val="00CA3666"/>
    <w:rsid w:val="00CA3F09"/>
    <w:rsid w:val="00CA4D52"/>
    <w:rsid w:val="00CA6F7D"/>
    <w:rsid w:val="00CB296A"/>
    <w:rsid w:val="00CB6DC2"/>
    <w:rsid w:val="00CB7845"/>
    <w:rsid w:val="00CC656C"/>
    <w:rsid w:val="00CD40FB"/>
    <w:rsid w:val="00CD67D1"/>
    <w:rsid w:val="00CE0696"/>
    <w:rsid w:val="00CE147F"/>
    <w:rsid w:val="00CE7DB9"/>
    <w:rsid w:val="00CF1F85"/>
    <w:rsid w:val="00CF4660"/>
    <w:rsid w:val="00D0676D"/>
    <w:rsid w:val="00D16216"/>
    <w:rsid w:val="00D264C4"/>
    <w:rsid w:val="00D40FD2"/>
    <w:rsid w:val="00D57A46"/>
    <w:rsid w:val="00D638B6"/>
    <w:rsid w:val="00D669BE"/>
    <w:rsid w:val="00D7202C"/>
    <w:rsid w:val="00D81AA8"/>
    <w:rsid w:val="00D828FE"/>
    <w:rsid w:val="00D852AD"/>
    <w:rsid w:val="00D856CE"/>
    <w:rsid w:val="00D902CB"/>
    <w:rsid w:val="00D91774"/>
    <w:rsid w:val="00D93A66"/>
    <w:rsid w:val="00D93D48"/>
    <w:rsid w:val="00DA05C0"/>
    <w:rsid w:val="00DA2B6D"/>
    <w:rsid w:val="00DA5387"/>
    <w:rsid w:val="00DB168B"/>
    <w:rsid w:val="00DB18B4"/>
    <w:rsid w:val="00DB6943"/>
    <w:rsid w:val="00DB6D11"/>
    <w:rsid w:val="00DB6D35"/>
    <w:rsid w:val="00DC00AF"/>
    <w:rsid w:val="00DC085A"/>
    <w:rsid w:val="00DC1131"/>
    <w:rsid w:val="00DC4981"/>
    <w:rsid w:val="00DC49F1"/>
    <w:rsid w:val="00DC7A01"/>
    <w:rsid w:val="00DE3EAC"/>
    <w:rsid w:val="00DE4D5F"/>
    <w:rsid w:val="00DF0FF6"/>
    <w:rsid w:val="00DF2CC1"/>
    <w:rsid w:val="00DF418A"/>
    <w:rsid w:val="00DF41D6"/>
    <w:rsid w:val="00DF5674"/>
    <w:rsid w:val="00DF6DB4"/>
    <w:rsid w:val="00E0337A"/>
    <w:rsid w:val="00E06DB1"/>
    <w:rsid w:val="00E1011F"/>
    <w:rsid w:val="00E13BA9"/>
    <w:rsid w:val="00E150E2"/>
    <w:rsid w:val="00E152FD"/>
    <w:rsid w:val="00E161A4"/>
    <w:rsid w:val="00E17DB9"/>
    <w:rsid w:val="00E2137A"/>
    <w:rsid w:val="00E27612"/>
    <w:rsid w:val="00E27ECF"/>
    <w:rsid w:val="00E32766"/>
    <w:rsid w:val="00E3730C"/>
    <w:rsid w:val="00E424AE"/>
    <w:rsid w:val="00E43E66"/>
    <w:rsid w:val="00E53DEE"/>
    <w:rsid w:val="00E54BFC"/>
    <w:rsid w:val="00E64A49"/>
    <w:rsid w:val="00E6505B"/>
    <w:rsid w:val="00E67866"/>
    <w:rsid w:val="00E67B44"/>
    <w:rsid w:val="00E726EF"/>
    <w:rsid w:val="00E74522"/>
    <w:rsid w:val="00E75FA4"/>
    <w:rsid w:val="00E77620"/>
    <w:rsid w:val="00E82608"/>
    <w:rsid w:val="00E841AE"/>
    <w:rsid w:val="00E956D6"/>
    <w:rsid w:val="00E976C5"/>
    <w:rsid w:val="00EA5FC6"/>
    <w:rsid w:val="00EB463C"/>
    <w:rsid w:val="00EC069B"/>
    <w:rsid w:val="00EC0C9D"/>
    <w:rsid w:val="00EC3AA1"/>
    <w:rsid w:val="00EC685A"/>
    <w:rsid w:val="00EC79F0"/>
    <w:rsid w:val="00ED0411"/>
    <w:rsid w:val="00ED3C3F"/>
    <w:rsid w:val="00EE00F0"/>
    <w:rsid w:val="00EE3E21"/>
    <w:rsid w:val="00EE5B97"/>
    <w:rsid w:val="00EF0080"/>
    <w:rsid w:val="00EF0A2D"/>
    <w:rsid w:val="00EF3C2E"/>
    <w:rsid w:val="00F0186A"/>
    <w:rsid w:val="00F02DB3"/>
    <w:rsid w:val="00F05B97"/>
    <w:rsid w:val="00F1749A"/>
    <w:rsid w:val="00F60632"/>
    <w:rsid w:val="00F64A19"/>
    <w:rsid w:val="00F70367"/>
    <w:rsid w:val="00F7071D"/>
    <w:rsid w:val="00F70AB4"/>
    <w:rsid w:val="00F818B5"/>
    <w:rsid w:val="00F86225"/>
    <w:rsid w:val="00F862B9"/>
    <w:rsid w:val="00FA0A9C"/>
    <w:rsid w:val="00FA0E61"/>
    <w:rsid w:val="00FA3144"/>
    <w:rsid w:val="00FA7749"/>
    <w:rsid w:val="00FB3E0D"/>
    <w:rsid w:val="00FC03F5"/>
    <w:rsid w:val="00FC04FE"/>
    <w:rsid w:val="00FC339C"/>
    <w:rsid w:val="00FC7339"/>
    <w:rsid w:val="00FD286F"/>
    <w:rsid w:val="00FD2BC5"/>
    <w:rsid w:val="00FE1489"/>
    <w:rsid w:val="00FF3307"/>
    <w:rsid w:val="00FF3AF6"/>
    <w:rsid w:val="00FF4CF7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490C9"/>
  <w15:chartTrackingRefBased/>
  <w15:docId w15:val="{3C0BAFA6-60F3-4168-B652-22664031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28"/>
    <w:pPr>
      <w:keepNext/>
      <w:keepLines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Theme="minorEastAsia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3203"/>
    <w:p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54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B54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C833F9"/>
    <w:rPr>
      <w:rFonts w:ascii="Arial" w:hAnsi="Arial" w:cs="Arial"/>
      <w:b/>
      <w:bCs/>
      <w:sz w:val="16"/>
      <w:szCs w:val="16"/>
    </w:rPr>
  </w:style>
  <w:style w:type="character" w:customStyle="1" w:styleId="2">
    <w:name w:val="Колонтитул (2)_"/>
    <w:basedOn w:val="a0"/>
    <w:link w:val="20"/>
    <w:uiPriority w:val="99"/>
    <w:locked/>
    <w:rsid w:val="00C833F9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11"/>
    <w:uiPriority w:val="99"/>
    <w:rsid w:val="00C833F9"/>
    <w:pPr>
      <w:keepNext w:val="0"/>
      <w:keepLines w:val="0"/>
      <w:widowControl w:val="0"/>
      <w:autoSpaceDE/>
      <w:autoSpaceDN/>
      <w:adjustRightInd/>
      <w:spacing w:line="314" w:lineRule="auto"/>
      <w:ind w:firstLine="400"/>
      <w:contextualSpacing w:val="0"/>
      <w:jc w:val="left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833F9"/>
    <w:rPr>
      <w:rFonts w:ascii="Times New Roman" w:eastAsiaTheme="minorEastAsia" w:hAnsi="Times New Roman" w:cs="Times New Roman"/>
      <w:sz w:val="26"/>
      <w:szCs w:val="20"/>
      <w:lang w:eastAsia="ru-RU"/>
    </w:rPr>
  </w:style>
  <w:style w:type="paragraph" w:customStyle="1" w:styleId="20">
    <w:name w:val="Колонтитул (2)"/>
    <w:basedOn w:val="a"/>
    <w:link w:val="2"/>
    <w:uiPriority w:val="99"/>
    <w:rsid w:val="00C833F9"/>
    <w:pPr>
      <w:keepNext w:val="0"/>
      <w:keepLines w:val="0"/>
      <w:widowControl w:val="0"/>
      <w:autoSpaceDE/>
      <w:autoSpaceDN/>
      <w:adjustRightInd/>
      <w:ind w:firstLine="0"/>
      <w:contextualSpacing w:val="0"/>
      <w:jc w:val="left"/>
    </w:pPr>
    <w:rPr>
      <w:rFonts w:eastAsiaTheme="minorHAnsi"/>
      <w:sz w:val="20"/>
      <w:lang w:eastAsia="en-US"/>
    </w:rPr>
  </w:style>
  <w:style w:type="paragraph" w:styleId="a5">
    <w:name w:val="header"/>
    <w:basedOn w:val="a"/>
    <w:link w:val="a6"/>
    <w:uiPriority w:val="99"/>
    <w:unhideWhenUsed/>
    <w:rsid w:val="00607D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D53"/>
    <w:rPr>
      <w:rFonts w:ascii="Times New Roman" w:eastAsiaTheme="minorEastAsia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7D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D53"/>
    <w:rPr>
      <w:rFonts w:ascii="Times New Roman" w:eastAsiaTheme="minorEastAsia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2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E17DB9"/>
    <w:pPr>
      <w:keepNext w:val="0"/>
      <w:keepLines w:val="0"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</w:rPr>
  </w:style>
  <w:style w:type="character" w:customStyle="1" w:styleId="feds-navlink-text--default">
    <w:name w:val="feds-navlink-text--default"/>
    <w:basedOn w:val="a0"/>
    <w:rsid w:val="003A08E5"/>
  </w:style>
  <w:style w:type="character" w:styleId="aa">
    <w:name w:val="annotation reference"/>
    <w:basedOn w:val="a0"/>
    <w:uiPriority w:val="99"/>
    <w:semiHidden/>
    <w:unhideWhenUsed/>
    <w:rsid w:val="00DC11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1131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113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11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113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11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C1131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FA31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A3144"/>
    <w:rPr>
      <w:rFonts w:ascii="Times New Roman" w:eastAsiaTheme="minorEastAsia" w:hAnsi="Times New Roman" w:cs="Times New Roman"/>
      <w:sz w:val="26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664F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4F3F"/>
    <w:pPr>
      <w:keepNext w:val="0"/>
      <w:keepLines w:val="0"/>
      <w:widowControl w:val="0"/>
      <w:shd w:val="clear" w:color="auto" w:fill="FFFFFF"/>
      <w:autoSpaceDE/>
      <w:autoSpaceDN/>
      <w:adjustRightInd/>
      <w:spacing w:after="660" w:line="0" w:lineRule="atLeast"/>
      <w:ind w:firstLine="0"/>
      <w:contextualSpacing w:val="0"/>
      <w:jc w:val="right"/>
    </w:pPr>
    <w:rPr>
      <w:rFonts w:eastAsia="Times New Roman"/>
      <w:szCs w:val="26"/>
      <w:lang w:eastAsia="en-US"/>
    </w:rPr>
  </w:style>
  <w:style w:type="character" w:styleId="af3">
    <w:name w:val="Hyperlink"/>
    <w:basedOn w:val="a0"/>
    <w:uiPriority w:val="99"/>
    <w:semiHidden/>
    <w:unhideWhenUsed/>
    <w:rsid w:val="00664F3F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BE2407"/>
    <w:pPr>
      <w:ind w:left="720"/>
    </w:pPr>
  </w:style>
  <w:style w:type="character" w:customStyle="1" w:styleId="ConsPlusNormal0">
    <w:name w:val="ConsPlusNormal Знак"/>
    <w:link w:val="ConsPlusNormal"/>
    <w:rsid w:val="00CD67D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uslugi_svyaz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vipolnenie_rabo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hnika_bezopasnost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7878-8E2B-4304-8CAA-D279DBE2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22</Pages>
  <Words>9295</Words>
  <Characters>52985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ВА</dc:creator>
  <cp:keywords/>
  <dc:description/>
  <cp:lastModifiedBy>Грицюк Марина Геннадьевна</cp:lastModifiedBy>
  <cp:revision>99</cp:revision>
  <cp:lastPrinted>2023-04-11T09:53:00Z</cp:lastPrinted>
  <dcterms:created xsi:type="dcterms:W3CDTF">2023-02-13T09:02:00Z</dcterms:created>
  <dcterms:modified xsi:type="dcterms:W3CDTF">2023-04-13T04:23:00Z</dcterms:modified>
</cp:coreProperties>
</file>